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6C" w:rsidRPr="00EB6192" w:rsidRDefault="00F86F6C" w:rsidP="00F86F6C">
      <w:pPr>
        <w:ind w:left="4956"/>
        <w:jc w:val="both"/>
        <w:rPr>
          <w:rFonts w:ascii="Times New Roman" w:eastAsia="MS Mincho" w:hAnsi="Times New Roman" w:cs="Times New Roman"/>
          <w:sz w:val="28"/>
        </w:rPr>
      </w:pPr>
      <w:proofErr w:type="gramStart"/>
      <w:r w:rsidRPr="00EB6192">
        <w:rPr>
          <w:rFonts w:ascii="Times New Roman" w:eastAsia="MS Mincho" w:hAnsi="Times New Roman" w:cs="Times New Roman"/>
          <w:sz w:val="28"/>
        </w:rPr>
        <w:t>Приложение к АОП ООО для сл</w:t>
      </w:r>
      <w:r w:rsidRPr="00EB6192">
        <w:rPr>
          <w:rFonts w:ascii="Times New Roman" w:eastAsia="MS Mincho" w:hAnsi="Times New Roman" w:cs="Times New Roman"/>
          <w:sz w:val="28"/>
        </w:rPr>
        <w:t>а</w:t>
      </w:r>
      <w:r w:rsidRPr="00EB6192">
        <w:rPr>
          <w:rFonts w:ascii="Times New Roman" w:eastAsia="MS Mincho" w:hAnsi="Times New Roman" w:cs="Times New Roman"/>
          <w:sz w:val="28"/>
        </w:rPr>
        <w:t>бовидящих обучающихся с прим</w:t>
      </w:r>
      <w:r w:rsidRPr="00EB6192">
        <w:rPr>
          <w:rFonts w:ascii="Times New Roman" w:eastAsia="MS Mincho" w:hAnsi="Times New Roman" w:cs="Times New Roman"/>
          <w:sz w:val="28"/>
        </w:rPr>
        <w:t>е</w:t>
      </w:r>
      <w:r w:rsidRPr="00EB6192">
        <w:rPr>
          <w:rFonts w:ascii="Times New Roman" w:eastAsia="MS Mincho" w:hAnsi="Times New Roman" w:cs="Times New Roman"/>
          <w:sz w:val="28"/>
        </w:rPr>
        <w:t>нением ДО с МБОУ "СОШ № 12 г. Горно-Алтайска"</w:t>
      </w:r>
      <w:proofErr w:type="gramEnd"/>
    </w:p>
    <w:p w:rsidR="00F86F6C" w:rsidRPr="00EB6192" w:rsidRDefault="00F86F6C" w:rsidP="00F86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6C" w:rsidRPr="00EB6192" w:rsidRDefault="00F86F6C" w:rsidP="00F86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6C" w:rsidRPr="00EB6192" w:rsidRDefault="00F86F6C" w:rsidP="00F86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6C" w:rsidRPr="00EB6192" w:rsidRDefault="00F86F6C" w:rsidP="00F86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6C" w:rsidRPr="00EB6192" w:rsidRDefault="00F86F6C" w:rsidP="00F86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B6192"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32"/>
          <w:szCs w:val="32"/>
        </w:rPr>
      </w:pPr>
      <w:r w:rsidRPr="00EB6192"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32"/>
          <w:szCs w:val="32"/>
        </w:rPr>
      </w:pPr>
      <w:r w:rsidRPr="00EB6192">
        <w:rPr>
          <w:rFonts w:ascii="Times New Roman" w:hAnsi="Times New Roman" w:cs="Times New Roman"/>
          <w:sz w:val="32"/>
          <w:szCs w:val="32"/>
        </w:rPr>
        <w:t xml:space="preserve">Информатика </w:t>
      </w: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32"/>
          <w:szCs w:val="32"/>
        </w:rPr>
      </w:pPr>
      <w:r w:rsidRPr="00EB6192">
        <w:rPr>
          <w:rFonts w:ascii="Times New Roman" w:hAnsi="Times New Roman" w:cs="Times New Roman"/>
          <w:sz w:val="32"/>
          <w:szCs w:val="32"/>
        </w:rPr>
        <w:t>9</w:t>
      </w:r>
      <w:r w:rsidRPr="00EB6192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F86F6C" w:rsidRPr="00EB6192" w:rsidRDefault="00F86F6C" w:rsidP="00F86F6C">
      <w:pPr>
        <w:jc w:val="center"/>
        <w:rPr>
          <w:rFonts w:ascii="Times New Roman" w:hAnsi="Times New Roman" w:cs="Times New Roman"/>
          <w:sz w:val="28"/>
          <w:szCs w:val="36"/>
        </w:rPr>
      </w:pPr>
      <w:r w:rsidRPr="00EB6192">
        <w:rPr>
          <w:rFonts w:ascii="Times New Roman" w:hAnsi="Times New Roman" w:cs="Times New Roman"/>
          <w:sz w:val="28"/>
          <w:szCs w:val="36"/>
        </w:rPr>
        <w:t>Горно-Алтайск, 20</w:t>
      </w:r>
      <w:r w:rsidRPr="00EB6192">
        <w:rPr>
          <w:rFonts w:ascii="Times New Roman" w:hAnsi="Times New Roman" w:cs="Times New Roman"/>
          <w:sz w:val="28"/>
          <w:szCs w:val="36"/>
        </w:rPr>
        <w:t>20</w:t>
      </w:r>
    </w:p>
    <w:p w:rsidR="00F86F6C" w:rsidRPr="00EB6192" w:rsidRDefault="00F86F6C">
      <w:pPr>
        <w:rPr>
          <w:rFonts w:ascii="Times New Roman" w:eastAsiaTheme="majorEastAsia" w:hAnsi="Times New Roman" w:cs="Times New Roman"/>
          <w:b/>
          <w:bCs/>
          <w:snapToGrid w:val="0"/>
          <w:sz w:val="32"/>
          <w:szCs w:val="32"/>
        </w:rPr>
      </w:pPr>
    </w:p>
    <w:p w:rsidR="00F277A5" w:rsidRPr="00EB6192" w:rsidRDefault="00F277A5" w:rsidP="001D2140">
      <w:pPr>
        <w:pStyle w:val="10"/>
        <w:numPr>
          <w:ilvl w:val="0"/>
          <w:numId w:val="11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EB6192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963BB0" w:rsidRPr="00EB6192" w:rsidRDefault="00963BB0" w:rsidP="00963BB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ориентирована на использование УМК:</w:t>
      </w:r>
    </w:p>
    <w:p w:rsidR="00DC5403" w:rsidRPr="00EB6192" w:rsidRDefault="00DC5403" w:rsidP="00565CA8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 xml:space="preserve">Учебник «Информатика» для 9 класса. Авторы: Семакин И. Г., </w:t>
      </w:r>
      <w:proofErr w:type="spellStart"/>
      <w:r w:rsidRPr="00EB6192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EB6192">
        <w:rPr>
          <w:rFonts w:ascii="Times New Roman" w:hAnsi="Times New Roman" w:cs="Times New Roman"/>
          <w:sz w:val="24"/>
          <w:szCs w:val="24"/>
        </w:rPr>
        <w:t xml:space="preserve"> Л. А., Р</w:t>
      </w:r>
      <w:r w:rsidRPr="00EB6192">
        <w:rPr>
          <w:rFonts w:ascii="Times New Roman" w:hAnsi="Times New Roman" w:cs="Times New Roman"/>
          <w:sz w:val="24"/>
          <w:szCs w:val="24"/>
        </w:rPr>
        <w:t>у</w:t>
      </w:r>
      <w:r w:rsidRPr="00EB6192">
        <w:rPr>
          <w:rFonts w:ascii="Times New Roman" w:hAnsi="Times New Roman" w:cs="Times New Roman"/>
          <w:sz w:val="24"/>
          <w:szCs w:val="24"/>
        </w:rPr>
        <w:t xml:space="preserve">саков С. В., Шестакова Л. В. — М.: БИНОМ. Лаборатория знаний. </w:t>
      </w:r>
    </w:p>
    <w:p w:rsidR="00DC5403" w:rsidRPr="00EB6192" w:rsidRDefault="00DC5403" w:rsidP="00565CA8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 xml:space="preserve">Задачник-практикум (в 2 томах). Под редакцией И. Г. Семакина, Е. К. </w:t>
      </w:r>
      <w:proofErr w:type="spellStart"/>
      <w:r w:rsidRPr="00EB6192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EB6192">
        <w:rPr>
          <w:rFonts w:ascii="Times New Roman" w:hAnsi="Times New Roman" w:cs="Times New Roman"/>
          <w:sz w:val="24"/>
          <w:szCs w:val="24"/>
        </w:rPr>
        <w:t>. — М.: Б</w:t>
      </w:r>
      <w:r w:rsidRPr="00EB6192">
        <w:rPr>
          <w:rFonts w:ascii="Times New Roman" w:hAnsi="Times New Roman" w:cs="Times New Roman"/>
          <w:sz w:val="24"/>
          <w:szCs w:val="24"/>
        </w:rPr>
        <w:t>И</w:t>
      </w:r>
      <w:r w:rsidRPr="00EB6192">
        <w:rPr>
          <w:rFonts w:ascii="Times New Roman" w:hAnsi="Times New Roman" w:cs="Times New Roman"/>
          <w:sz w:val="24"/>
          <w:szCs w:val="24"/>
        </w:rPr>
        <w:t xml:space="preserve">НОМ. Лаборатория знаний. </w:t>
      </w:r>
    </w:p>
    <w:p w:rsidR="00DC5403" w:rsidRPr="00EB6192" w:rsidRDefault="00DC5403" w:rsidP="00565CA8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учителя. Авторы: Семакин И. Г., Шеина Т. Ю. — М.: БИНОМ. Лаборатория знаний. </w:t>
      </w:r>
    </w:p>
    <w:p w:rsidR="00045778" w:rsidRPr="00EB6192" w:rsidRDefault="00DC5403" w:rsidP="00565CA8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Комплект цифровых образовательных ресурсов (далее ЦОР), размещенный в Единой ко</w:t>
      </w:r>
      <w:r w:rsidRPr="00EB6192">
        <w:rPr>
          <w:rFonts w:ascii="Times New Roman" w:hAnsi="Times New Roman" w:cs="Times New Roman"/>
          <w:sz w:val="24"/>
          <w:szCs w:val="24"/>
        </w:rPr>
        <w:t>л</w:t>
      </w:r>
      <w:r w:rsidR="00565CA8" w:rsidRPr="00EB6192">
        <w:rPr>
          <w:rFonts w:ascii="Times New Roman" w:hAnsi="Times New Roman" w:cs="Times New Roman"/>
          <w:sz w:val="24"/>
          <w:szCs w:val="24"/>
        </w:rPr>
        <w:t>лекции ЦОР: http://school-collection.edu.ru/</w:t>
      </w:r>
    </w:p>
    <w:p w:rsidR="00DC5403" w:rsidRPr="00EB6192" w:rsidRDefault="00DC5403" w:rsidP="00045778">
      <w:pPr>
        <w:pStyle w:val="a7"/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92" w:rsidRPr="00EB6192" w:rsidRDefault="00EB6192" w:rsidP="00EB6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192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курса, в соотве</w:t>
      </w:r>
      <w:r w:rsidRPr="00EB6192">
        <w:rPr>
          <w:rFonts w:ascii="Times New Roman" w:hAnsi="Times New Roman" w:cs="Times New Roman"/>
          <w:sz w:val="28"/>
          <w:szCs w:val="28"/>
        </w:rPr>
        <w:t>т</w:t>
      </w:r>
      <w:r w:rsidRPr="00EB6192">
        <w:rPr>
          <w:rFonts w:ascii="Times New Roman" w:hAnsi="Times New Roman" w:cs="Times New Roman"/>
          <w:sz w:val="28"/>
          <w:szCs w:val="28"/>
        </w:rPr>
        <w:t>ствии с индивидуальным учебным планом обучающегося, составляет: всего</w:t>
      </w:r>
      <w:r w:rsidRPr="00EB6192">
        <w:rPr>
          <w:rFonts w:ascii="Times New Roman" w:hAnsi="Times New Roman" w:cs="Times New Roman"/>
          <w:sz w:val="28"/>
          <w:szCs w:val="28"/>
        </w:rPr>
        <w:t xml:space="preserve"> 34 ч</w:t>
      </w:r>
      <w:r w:rsidRPr="00EB619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EB6192">
        <w:rPr>
          <w:rFonts w:ascii="Times New Roman" w:hAnsi="Times New Roman" w:cs="Times New Roman"/>
          <w:sz w:val="28"/>
          <w:szCs w:val="28"/>
        </w:rPr>
        <w:t xml:space="preserve">1 </w:t>
      </w:r>
      <w:r w:rsidRPr="00EB6192">
        <w:rPr>
          <w:rFonts w:ascii="Times New Roman" w:hAnsi="Times New Roman" w:cs="Times New Roman"/>
          <w:sz w:val="28"/>
          <w:szCs w:val="28"/>
        </w:rPr>
        <w:t>час в неделю.</w:t>
      </w:r>
    </w:p>
    <w:p w:rsidR="001637FC" w:rsidRPr="00EB6192" w:rsidRDefault="009B4A70" w:rsidP="001D2140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6192">
        <w:rPr>
          <w:rFonts w:ascii="Times New Roman" w:hAnsi="Times New Roman" w:cs="Times New Roman"/>
          <w:b/>
          <w:sz w:val="32"/>
          <w:szCs w:val="32"/>
        </w:rPr>
        <w:t>Планируемые резул</w:t>
      </w:r>
      <w:r w:rsidR="0087440C" w:rsidRPr="00EB6192">
        <w:rPr>
          <w:rFonts w:ascii="Times New Roman" w:hAnsi="Times New Roman" w:cs="Times New Roman"/>
          <w:b/>
          <w:sz w:val="32"/>
          <w:szCs w:val="32"/>
        </w:rPr>
        <w:t>ьтаты освоения учебного предмета</w:t>
      </w:r>
    </w:p>
    <w:p w:rsidR="0087440C" w:rsidRPr="00EB6192" w:rsidRDefault="0087440C" w:rsidP="00173E1D">
      <w:pPr>
        <w:tabs>
          <w:tab w:val="num" w:pos="108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b/>
          <w:sz w:val="24"/>
          <w:szCs w:val="24"/>
        </w:rPr>
        <w:t>При изучении курса «Информатика»</w:t>
      </w:r>
      <w:r w:rsidRPr="00EB619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ООО формир</w:t>
      </w:r>
      <w:r w:rsidRPr="00EB6192">
        <w:rPr>
          <w:rFonts w:ascii="Times New Roman" w:hAnsi="Times New Roman" w:cs="Times New Roman"/>
          <w:sz w:val="24"/>
          <w:szCs w:val="24"/>
        </w:rPr>
        <w:t>у</w:t>
      </w:r>
      <w:r w:rsidRPr="00EB6192">
        <w:rPr>
          <w:rFonts w:ascii="Times New Roman" w:hAnsi="Times New Roman" w:cs="Times New Roman"/>
          <w:sz w:val="24"/>
          <w:szCs w:val="24"/>
        </w:rPr>
        <w:t xml:space="preserve">ются следующие </w:t>
      </w:r>
      <w:r w:rsidRPr="00EB619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EB6192">
        <w:rPr>
          <w:rFonts w:ascii="Times New Roman" w:hAnsi="Times New Roman" w:cs="Times New Roman"/>
          <w:sz w:val="24"/>
          <w:szCs w:val="24"/>
        </w:rPr>
        <w:t>:</w:t>
      </w:r>
    </w:p>
    <w:p w:rsidR="0087440C" w:rsidRPr="00EB6192" w:rsidRDefault="0087440C" w:rsidP="00173E1D">
      <w:pPr>
        <w:tabs>
          <w:tab w:val="num" w:pos="108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192">
        <w:rPr>
          <w:rFonts w:ascii="Times New Roman" w:hAnsi="Times New Roman" w:cs="Times New Roman"/>
          <w:i/>
          <w:sz w:val="24"/>
          <w:szCs w:val="24"/>
        </w:rPr>
        <w:t>Формирование целостного мировоззрения, соответствующего современному  уро</w:t>
      </w:r>
      <w:r w:rsidRPr="00EB6192">
        <w:rPr>
          <w:rFonts w:ascii="Times New Roman" w:hAnsi="Times New Roman" w:cs="Times New Roman"/>
          <w:i/>
          <w:sz w:val="24"/>
          <w:szCs w:val="24"/>
        </w:rPr>
        <w:t>в</w:t>
      </w:r>
      <w:r w:rsidRPr="00EB6192">
        <w:rPr>
          <w:rFonts w:ascii="Times New Roman" w:hAnsi="Times New Roman" w:cs="Times New Roman"/>
          <w:i/>
          <w:sz w:val="24"/>
          <w:szCs w:val="24"/>
        </w:rPr>
        <w:t xml:space="preserve">ню развития науки и общественной практики.    </w:t>
      </w:r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Каждая учебная дисциплина формирует определенную составляющую научного мирово</w:t>
      </w:r>
      <w:r w:rsidRPr="00EB6192">
        <w:rPr>
          <w:rFonts w:ascii="Times New Roman" w:hAnsi="Times New Roman" w:cs="Times New Roman"/>
          <w:sz w:val="24"/>
          <w:szCs w:val="24"/>
        </w:rPr>
        <w:t>з</w:t>
      </w:r>
      <w:r w:rsidRPr="00EB6192">
        <w:rPr>
          <w:rFonts w:ascii="Times New Roman" w:hAnsi="Times New Roman" w:cs="Times New Roman"/>
          <w:sz w:val="24"/>
          <w:szCs w:val="24"/>
        </w:rPr>
        <w:t>зрения.  Информатика формирует представления учащихся о науках, развивающих и</w:t>
      </w:r>
      <w:r w:rsidRPr="00EB6192">
        <w:rPr>
          <w:rFonts w:ascii="Times New Roman" w:hAnsi="Times New Roman" w:cs="Times New Roman"/>
          <w:sz w:val="24"/>
          <w:szCs w:val="24"/>
        </w:rPr>
        <w:t>н</w:t>
      </w:r>
      <w:r w:rsidRPr="00EB6192">
        <w:rPr>
          <w:rFonts w:ascii="Times New Roman" w:hAnsi="Times New Roman" w:cs="Times New Roman"/>
          <w:sz w:val="24"/>
          <w:szCs w:val="24"/>
        </w:rPr>
        <w:t>формационную картину м</w:t>
      </w:r>
      <w:r w:rsidRPr="00EB6192">
        <w:rPr>
          <w:rFonts w:ascii="Times New Roman" w:hAnsi="Times New Roman" w:cs="Times New Roman"/>
          <w:sz w:val="24"/>
          <w:szCs w:val="24"/>
        </w:rPr>
        <w:t>и</w:t>
      </w:r>
      <w:r w:rsidRPr="00EB6192">
        <w:rPr>
          <w:rFonts w:ascii="Times New Roman" w:hAnsi="Times New Roman" w:cs="Times New Roman"/>
          <w:sz w:val="24"/>
          <w:szCs w:val="24"/>
        </w:rPr>
        <w:t>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информационной деятельности,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</w:t>
      </w:r>
      <w:r w:rsidRPr="00EB6192">
        <w:rPr>
          <w:rFonts w:ascii="Times New Roman" w:hAnsi="Times New Roman" w:cs="Times New Roman"/>
          <w:sz w:val="24"/>
          <w:szCs w:val="24"/>
        </w:rPr>
        <w:t>о</w:t>
      </w:r>
      <w:r w:rsidRPr="00EB6192">
        <w:rPr>
          <w:rFonts w:ascii="Times New Roman" w:hAnsi="Times New Roman" w:cs="Times New Roman"/>
          <w:sz w:val="24"/>
          <w:szCs w:val="24"/>
        </w:rPr>
        <w:t xml:space="preserve">временном уровне и перспективах развития </w:t>
      </w:r>
      <w:proofErr w:type="gramStart"/>
      <w:r w:rsidRPr="00EB6192">
        <w:rPr>
          <w:rFonts w:ascii="Times New Roman" w:hAnsi="Times New Roman" w:cs="Times New Roman"/>
          <w:sz w:val="24"/>
          <w:szCs w:val="24"/>
        </w:rPr>
        <w:t>ИКТ-отрасли</w:t>
      </w:r>
      <w:proofErr w:type="gramEnd"/>
      <w:r w:rsidRPr="00EB6192">
        <w:rPr>
          <w:rFonts w:ascii="Times New Roman" w:hAnsi="Times New Roman" w:cs="Times New Roman"/>
          <w:sz w:val="24"/>
          <w:szCs w:val="24"/>
        </w:rPr>
        <w:t>, в реализации которых в буд</w:t>
      </w:r>
      <w:r w:rsidRPr="00EB6192">
        <w:rPr>
          <w:rFonts w:ascii="Times New Roman" w:hAnsi="Times New Roman" w:cs="Times New Roman"/>
          <w:sz w:val="24"/>
          <w:szCs w:val="24"/>
        </w:rPr>
        <w:t>у</w:t>
      </w:r>
      <w:r w:rsidRPr="00EB6192">
        <w:rPr>
          <w:rFonts w:ascii="Times New Roman" w:hAnsi="Times New Roman" w:cs="Times New Roman"/>
          <w:sz w:val="24"/>
          <w:szCs w:val="24"/>
        </w:rPr>
        <w:t>щем они, возможно, смогут принять участие. Историческая линия отражена в следу</w:t>
      </w:r>
      <w:r w:rsidRPr="00EB6192">
        <w:rPr>
          <w:rFonts w:ascii="Times New Roman" w:hAnsi="Times New Roman" w:cs="Times New Roman"/>
          <w:sz w:val="24"/>
          <w:szCs w:val="24"/>
        </w:rPr>
        <w:t>ю</w:t>
      </w:r>
      <w:r w:rsidRPr="00EB6192">
        <w:rPr>
          <w:rFonts w:ascii="Times New Roman" w:hAnsi="Times New Roman" w:cs="Times New Roman"/>
          <w:sz w:val="24"/>
          <w:szCs w:val="24"/>
        </w:rPr>
        <w:t>щих разделах учебников:</w:t>
      </w:r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7 класс, § 2 «Восприятие и представление информации»: раскрывается тема историческ</w:t>
      </w:r>
      <w:r w:rsidRPr="00EB6192">
        <w:rPr>
          <w:rFonts w:ascii="Times New Roman" w:hAnsi="Times New Roman" w:cs="Times New Roman"/>
          <w:sz w:val="24"/>
          <w:szCs w:val="24"/>
        </w:rPr>
        <w:t>о</w:t>
      </w:r>
      <w:r w:rsidRPr="00EB6192">
        <w:rPr>
          <w:rFonts w:ascii="Times New Roman" w:hAnsi="Times New Roman" w:cs="Times New Roman"/>
          <w:sz w:val="24"/>
          <w:szCs w:val="24"/>
        </w:rPr>
        <w:t>го развития письменности, классификации и развития языков человеческого общения.</w:t>
      </w:r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9 класс, § 22 «Предыстория информатики» раскрывается история открытий и изобретений средств и м</w:t>
      </w:r>
      <w:r w:rsidRPr="00EB6192">
        <w:rPr>
          <w:rFonts w:ascii="Times New Roman" w:hAnsi="Times New Roman" w:cs="Times New Roman"/>
          <w:sz w:val="24"/>
          <w:szCs w:val="24"/>
        </w:rPr>
        <w:t>е</w:t>
      </w:r>
      <w:r w:rsidRPr="00EB6192">
        <w:rPr>
          <w:rFonts w:ascii="Times New Roman" w:hAnsi="Times New Roman" w:cs="Times New Roman"/>
          <w:sz w:val="24"/>
          <w:szCs w:val="24"/>
        </w:rPr>
        <w:t>тодов хранения, передачи и обработки информации до создания ЭВМ.</w:t>
      </w:r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 xml:space="preserve">9 класс , </w:t>
      </w:r>
      <w:r w:rsidR="00173E1D" w:rsidRPr="00EB6192">
        <w:rPr>
          <w:rFonts w:ascii="Times New Roman" w:hAnsi="Times New Roman" w:cs="Times New Roman"/>
          <w:sz w:val="24"/>
          <w:szCs w:val="24"/>
        </w:rPr>
        <w:t>§</w:t>
      </w:r>
      <w:r w:rsidRPr="00EB6192">
        <w:rPr>
          <w:rFonts w:ascii="Times New Roman" w:hAnsi="Times New Roman" w:cs="Times New Roman"/>
          <w:sz w:val="24"/>
          <w:szCs w:val="24"/>
        </w:rPr>
        <w:t xml:space="preserve"> 23  «История ЭВМ»,  </w:t>
      </w:r>
      <w:r w:rsidR="00173E1D" w:rsidRPr="00EB6192">
        <w:rPr>
          <w:rFonts w:ascii="Times New Roman" w:hAnsi="Times New Roman" w:cs="Times New Roman"/>
          <w:sz w:val="24"/>
          <w:szCs w:val="24"/>
        </w:rPr>
        <w:t>§</w:t>
      </w:r>
      <w:r w:rsidRPr="00EB6192">
        <w:rPr>
          <w:rFonts w:ascii="Times New Roman" w:hAnsi="Times New Roman" w:cs="Times New Roman"/>
          <w:sz w:val="24"/>
          <w:szCs w:val="24"/>
        </w:rPr>
        <w:t xml:space="preserve"> 24 «История программного обеспечения и ИКТ»,   ра</w:t>
      </w:r>
      <w:r w:rsidRPr="00EB6192">
        <w:rPr>
          <w:rFonts w:ascii="Times New Roman" w:hAnsi="Times New Roman" w:cs="Times New Roman"/>
          <w:sz w:val="24"/>
          <w:szCs w:val="24"/>
        </w:rPr>
        <w:t>з</w:t>
      </w:r>
      <w:r w:rsidRPr="00EB6192">
        <w:rPr>
          <w:rFonts w:ascii="Times New Roman" w:hAnsi="Times New Roman" w:cs="Times New Roman"/>
          <w:sz w:val="24"/>
          <w:szCs w:val="24"/>
        </w:rPr>
        <w:t>дел 2.4 «И</w:t>
      </w:r>
      <w:r w:rsidRPr="00EB6192">
        <w:rPr>
          <w:rFonts w:ascii="Times New Roman" w:hAnsi="Times New Roman" w:cs="Times New Roman"/>
          <w:sz w:val="24"/>
          <w:szCs w:val="24"/>
        </w:rPr>
        <w:t>с</w:t>
      </w:r>
      <w:r w:rsidRPr="00EB6192">
        <w:rPr>
          <w:rFonts w:ascii="Times New Roman" w:hAnsi="Times New Roman" w:cs="Times New Roman"/>
          <w:sz w:val="24"/>
          <w:szCs w:val="24"/>
        </w:rPr>
        <w:t>тория языков программирования» посвящены современному этапу развития информатики и ее перспект</w:t>
      </w:r>
      <w:r w:rsidRPr="00EB6192">
        <w:rPr>
          <w:rFonts w:ascii="Times New Roman" w:hAnsi="Times New Roman" w:cs="Times New Roman"/>
          <w:sz w:val="24"/>
          <w:szCs w:val="24"/>
        </w:rPr>
        <w:t>и</w:t>
      </w:r>
      <w:r w:rsidRPr="00EB6192">
        <w:rPr>
          <w:rFonts w:ascii="Times New Roman" w:hAnsi="Times New Roman" w:cs="Times New Roman"/>
          <w:sz w:val="24"/>
          <w:szCs w:val="24"/>
        </w:rPr>
        <w:t>вам.</w:t>
      </w:r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2.</w:t>
      </w:r>
      <w:r w:rsidRPr="00EB6192">
        <w:rPr>
          <w:rFonts w:ascii="Times New Roman" w:hAnsi="Times New Roman" w:cs="Times New Roman"/>
          <w:i/>
          <w:sz w:val="24"/>
          <w:szCs w:val="24"/>
        </w:rPr>
        <w:t xml:space="preserve"> Формирование  коммуникативной компетентности в общении и сотрудничестве со сверстник</w:t>
      </w:r>
      <w:r w:rsidRPr="00EB6192">
        <w:rPr>
          <w:rFonts w:ascii="Times New Roman" w:hAnsi="Times New Roman" w:cs="Times New Roman"/>
          <w:i/>
          <w:sz w:val="24"/>
          <w:szCs w:val="24"/>
        </w:rPr>
        <w:t>а</w:t>
      </w:r>
      <w:r w:rsidRPr="00EB6192">
        <w:rPr>
          <w:rFonts w:ascii="Times New Roman" w:hAnsi="Times New Roman" w:cs="Times New Roman"/>
          <w:i/>
          <w:sz w:val="24"/>
          <w:szCs w:val="24"/>
        </w:rPr>
        <w:t xml:space="preserve">ми и взрослыми в процессе образовательной, общественно-полезной, учебно-исследовательской, творческой деятельности. </w:t>
      </w:r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lastRenderedPageBreak/>
        <w:t>В конце каждого параграфа присутствуют вопросы и задания, многие из которых орие</w:t>
      </w:r>
      <w:r w:rsidRPr="00EB6192">
        <w:rPr>
          <w:rFonts w:ascii="Times New Roman" w:hAnsi="Times New Roman" w:cs="Times New Roman"/>
          <w:sz w:val="24"/>
          <w:szCs w:val="24"/>
        </w:rPr>
        <w:t>н</w:t>
      </w:r>
      <w:r w:rsidRPr="00EB6192">
        <w:rPr>
          <w:rFonts w:ascii="Times New Roman" w:hAnsi="Times New Roman" w:cs="Times New Roman"/>
          <w:sz w:val="24"/>
          <w:szCs w:val="24"/>
        </w:rPr>
        <w:t>тированы на коллективное обсуждение, дискуссии,  выработку коллективного мнения.</w:t>
      </w:r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 xml:space="preserve"> В задачнике-практикуме, входящим в состав УМК,  помимо заданий для индивидуальн</w:t>
      </w:r>
      <w:r w:rsidRPr="00EB6192">
        <w:rPr>
          <w:rFonts w:ascii="Times New Roman" w:hAnsi="Times New Roman" w:cs="Times New Roman"/>
          <w:sz w:val="24"/>
          <w:szCs w:val="24"/>
        </w:rPr>
        <w:t>о</w:t>
      </w:r>
      <w:r w:rsidRPr="00EB6192">
        <w:rPr>
          <w:rFonts w:ascii="Times New Roman" w:hAnsi="Times New Roman" w:cs="Times New Roman"/>
          <w:sz w:val="24"/>
          <w:szCs w:val="24"/>
        </w:rPr>
        <w:t>го выполн</w:t>
      </w:r>
      <w:r w:rsidRPr="00EB6192">
        <w:rPr>
          <w:rFonts w:ascii="Times New Roman" w:hAnsi="Times New Roman" w:cs="Times New Roman"/>
          <w:sz w:val="24"/>
          <w:szCs w:val="24"/>
        </w:rPr>
        <w:t>е</w:t>
      </w:r>
      <w:r w:rsidRPr="00EB6192">
        <w:rPr>
          <w:rFonts w:ascii="Times New Roman" w:hAnsi="Times New Roman" w:cs="Times New Roman"/>
          <w:sz w:val="24"/>
          <w:szCs w:val="24"/>
        </w:rPr>
        <w:t>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</w:t>
      </w:r>
      <w:r w:rsidRPr="00EB6192">
        <w:rPr>
          <w:rFonts w:ascii="Times New Roman" w:hAnsi="Times New Roman" w:cs="Times New Roman"/>
          <w:sz w:val="24"/>
          <w:szCs w:val="24"/>
        </w:rPr>
        <w:t>а</w:t>
      </w:r>
      <w:r w:rsidRPr="00EB6192">
        <w:rPr>
          <w:rFonts w:ascii="Times New Roman" w:hAnsi="Times New Roman" w:cs="Times New Roman"/>
          <w:sz w:val="24"/>
          <w:szCs w:val="24"/>
        </w:rPr>
        <w:t>дачи и проекты»). В методическом пособии для учителя даются рекомендации об орган</w:t>
      </w:r>
      <w:r w:rsidRPr="00EB6192">
        <w:rPr>
          <w:rFonts w:ascii="Times New Roman" w:hAnsi="Times New Roman" w:cs="Times New Roman"/>
          <w:sz w:val="24"/>
          <w:szCs w:val="24"/>
        </w:rPr>
        <w:t>и</w:t>
      </w:r>
      <w:r w:rsidRPr="00EB6192">
        <w:rPr>
          <w:rFonts w:ascii="Times New Roman" w:hAnsi="Times New Roman" w:cs="Times New Roman"/>
          <w:sz w:val="24"/>
          <w:szCs w:val="24"/>
        </w:rPr>
        <w:t>зации коллективной работы над проектами. Р</w:t>
      </w:r>
      <w:r w:rsidRPr="00EB6192">
        <w:rPr>
          <w:rFonts w:ascii="Times New Roman" w:hAnsi="Times New Roman" w:cs="Times New Roman"/>
          <w:sz w:val="24"/>
          <w:szCs w:val="24"/>
        </w:rPr>
        <w:t>а</w:t>
      </w:r>
      <w:r w:rsidRPr="00EB6192">
        <w:rPr>
          <w:rFonts w:ascii="Times New Roman" w:hAnsi="Times New Roman" w:cs="Times New Roman"/>
          <w:sz w:val="24"/>
          <w:szCs w:val="24"/>
        </w:rPr>
        <w:t>бота над проектом требует взаимодействия между учениками – исполнителями проекта, а также между учениками и учителем,  фо</w:t>
      </w:r>
      <w:r w:rsidRPr="00EB6192">
        <w:rPr>
          <w:rFonts w:ascii="Times New Roman" w:hAnsi="Times New Roman" w:cs="Times New Roman"/>
          <w:sz w:val="24"/>
          <w:szCs w:val="24"/>
        </w:rPr>
        <w:t>р</w:t>
      </w:r>
      <w:r w:rsidRPr="00EB6192">
        <w:rPr>
          <w:rFonts w:ascii="Times New Roman" w:hAnsi="Times New Roman" w:cs="Times New Roman"/>
          <w:sz w:val="24"/>
          <w:szCs w:val="24"/>
        </w:rPr>
        <w:t>мулирующим задание для проектирования, контролирующим ход его выполнения, пр</w:t>
      </w:r>
      <w:r w:rsidRPr="00EB6192">
        <w:rPr>
          <w:rFonts w:ascii="Times New Roman" w:hAnsi="Times New Roman" w:cs="Times New Roman"/>
          <w:sz w:val="24"/>
          <w:szCs w:val="24"/>
        </w:rPr>
        <w:t>и</w:t>
      </w:r>
      <w:r w:rsidRPr="00EB6192">
        <w:rPr>
          <w:rFonts w:ascii="Times New Roman" w:hAnsi="Times New Roman" w:cs="Times New Roman"/>
          <w:sz w:val="24"/>
          <w:szCs w:val="24"/>
        </w:rPr>
        <w:t xml:space="preserve">нимающим результаты работы. </w:t>
      </w:r>
      <w:proofErr w:type="gramStart"/>
      <w:r w:rsidRPr="00EB6192">
        <w:rPr>
          <w:rFonts w:ascii="Times New Roman" w:hAnsi="Times New Roman" w:cs="Times New Roman"/>
          <w:sz w:val="24"/>
          <w:szCs w:val="24"/>
        </w:rPr>
        <w:t>В завершении работы  предусматривается процедура з</w:t>
      </w:r>
      <w:r w:rsidRPr="00EB6192">
        <w:rPr>
          <w:rFonts w:ascii="Times New Roman" w:hAnsi="Times New Roman" w:cs="Times New Roman"/>
          <w:sz w:val="24"/>
          <w:szCs w:val="24"/>
        </w:rPr>
        <w:t>а</w:t>
      </w:r>
      <w:r w:rsidRPr="00EB6192">
        <w:rPr>
          <w:rFonts w:ascii="Times New Roman" w:hAnsi="Times New Roman" w:cs="Times New Roman"/>
          <w:sz w:val="24"/>
          <w:szCs w:val="24"/>
        </w:rPr>
        <w:t>шиты  проекта перед коллективом класса,  которая  также требует  наличия коммуник</w:t>
      </w:r>
      <w:r w:rsidRPr="00EB6192">
        <w:rPr>
          <w:rFonts w:ascii="Times New Roman" w:hAnsi="Times New Roman" w:cs="Times New Roman"/>
          <w:sz w:val="24"/>
          <w:szCs w:val="24"/>
        </w:rPr>
        <w:t>а</w:t>
      </w:r>
      <w:r w:rsidRPr="00EB6192">
        <w:rPr>
          <w:rFonts w:ascii="Times New Roman" w:hAnsi="Times New Roman" w:cs="Times New Roman"/>
          <w:sz w:val="24"/>
          <w:szCs w:val="24"/>
        </w:rPr>
        <w:t>тивных навыков у детей.</w:t>
      </w:r>
      <w:proofErr w:type="gramEnd"/>
    </w:p>
    <w:p w:rsidR="0087440C" w:rsidRPr="00EB6192" w:rsidRDefault="0087440C" w:rsidP="001D21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6192">
        <w:rPr>
          <w:rFonts w:ascii="Times New Roman" w:hAnsi="Times New Roman" w:cs="Times New Roman"/>
          <w:i/>
          <w:sz w:val="24"/>
          <w:szCs w:val="24"/>
        </w:rPr>
        <w:t xml:space="preserve">Формирование ценности здорового и безопасного образа жизни. </w:t>
      </w:r>
      <w:r w:rsidRPr="00EB6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</w:t>
      </w:r>
      <w:r w:rsidRPr="00EB6192">
        <w:rPr>
          <w:rFonts w:ascii="Times New Roman" w:hAnsi="Times New Roman" w:cs="Times New Roman"/>
          <w:sz w:val="24"/>
          <w:szCs w:val="24"/>
        </w:rPr>
        <w:t>и</w:t>
      </w:r>
      <w:r w:rsidRPr="00EB6192">
        <w:rPr>
          <w:rFonts w:ascii="Times New Roman" w:hAnsi="Times New Roman" w:cs="Times New Roman"/>
          <w:sz w:val="24"/>
          <w:szCs w:val="24"/>
        </w:rPr>
        <w:t>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</w:t>
      </w:r>
      <w:r w:rsidRPr="00EB6192">
        <w:rPr>
          <w:rFonts w:ascii="Times New Roman" w:hAnsi="Times New Roman" w:cs="Times New Roman"/>
          <w:sz w:val="24"/>
          <w:szCs w:val="24"/>
        </w:rPr>
        <w:t>а</w:t>
      </w:r>
      <w:r w:rsidRPr="00EB6192">
        <w:rPr>
          <w:rFonts w:ascii="Times New Roman" w:hAnsi="Times New Roman" w:cs="Times New Roman"/>
          <w:sz w:val="24"/>
          <w:szCs w:val="24"/>
        </w:rPr>
        <w:t>нитарные нормы» (файл 8_024.</w:t>
      </w:r>
      <w:proofErr w:type="spellStart"/>
      <w:r w:rsidRPr="00EB6192"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Pr="00EB6192">
        <w:rPr>
          <w:rFonts w:ascii="Times New Roman" w:hAnsi="Times New Roman" w:cs="Times New Roman"/>
          <w:sz w:val="24"/>
          <w:szCs w:val="24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EB6192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EB6192">
        <w:rPr>
          <w:rFonts w:ascii="Times New Roman" w:hAnsi="Times New Roman" w:cs="Times New Roman"/>
          <w:sz w:val="24"/>
          <w:szCs w:val="24"/>
        </w:rPr>
        <w:t>, происходит прерывание работы программы и ученикам предлагается выполнить ко</w:t>
      </w:r>
      <w:r w:rsidRPr="00EB6192">
        <w:rPr>
          <w:rFonts w:ascii="Times New Roman" w:hAnsi="Times New Roman" w:cs="Times New Roman"/>
          <w:sz w:val="24"/>
          <w:szCs w:val="24"/>
        </w:rPr>
        <w:t>м</w:t>
      </w:r>
      <w:r w:rsidRPr="00EB6192">
        <w:rPr>
          <w:rFonts w:ascii="Times New Roman" w:hAnsi="Times New Roman" w:cs="Times New Roman"/>
          <w:sz w:val="24"/>
          <w:szCs w:val="24"/>
        </w:rPr>
        <w:t>плекс упражнений для тренировки зрения. После окончания «</w:t>
      </w:r>
      <w:proofErr w:type="spellStart"/>
      <w:r w:rsidRPr="00EB6192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EB6192">
        <w:rPr>
          <w:rFonts w:ascii="Times New Roman" w:hAnsi="Times New Roman" w:cs="Times New Roman"/>
          <w:sz w:val="24"/>
          <w:szCs w:val="24"/>
        </w:rPr>
        <w:t>»  продолжается работа с программой.</w:t>
      </w:r>
    </w:p>
    <w:p w:rsidR="0087440C" w:rsidRPr="00EB6192" w:rsidRDefault="0087440C" w:rsidP="00173E1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92">
        <w:rPr>
          <w:rFonts w:ascii="Times New Roman" w:hAnsi="Times New Roman" w:cs="Times New Roman"/>
          <w:b/>
          <w:sz w:val="24"/>
          <w:szCs w:val="24"/>
        </w:rPr>
        <w:t xml:space="preserve">При изучении курса «Информатика» </w:t>
      </w:r>
      <w:r w:rsidRPr="00EB6192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ФГОС фо</w:t>
      </w:r>
      <w:r w:rsidRPr="00EB6192">
        <w:rPr>
          <w:rFonts w:ascii="Times New Roman" w:hAnsi="Times New Roman" w:cs="Times New Roman"/>
          <w:bCs/>
          <w:sz w:val="24"/>
          <w:szCs w:val="24"/>
        </w:rPr>
        <w:t>р</w:t>
      </w:r>
      <w:r w:rsidRPr="00EB6192">
        <w:rPr>
          <w:rFonts w:ascii="Times New Roman" w:hAnsi="Times New Roman" w:cs="Times New Roman"/>
          <w:bCs/>
          <w:sz w:val="24"/>
          <w:szCs w:val="24"/>
        </w:rPr>
        <w:t xml:space="preserve">мируются следующие </w:t>
      </w:r>
      <w:proofErr w:type="spellStart"/>
      <w:r w:rsidRPr="00EB619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B6192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7440C" w:rsidRPr="00EB6192" w:rsidRDefault="0087440C" w:rsidP="001D2140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192">
        <w:rPr>
          <w:rFonts w:ascii="Times New Roman" w:hAnsi="Times New Roman" w:cs="Times New Roman"/>
          <w:i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</w:t>
      </w:r>
      <w:r w:rsidRPr="00EB6192">
        <w:rPr>
          <w:rFonts w:ascii="Times New Roman" w:hAnsi="Times New Roman" w:cs="Times New Roman"/>
          <w:i/>
          <w:sz w:val="24"/>
          <w:szCs w:val="24"/>
        </w:rPr>
        <w:t>е</w:t>
      </w:r>
      <w:r w:rsidRPr="00EB6192">
        <w:rPr>
          <w:rFonts w:ascii="Times New Roman" w:hAnsi="Times New Roman" w:cs="Times New Roman"/>
          <w:i/>
          <w:sz w:val="24"/>
          <w:szCs w:val="24"/>
        </w:rPr>
        <w:t>ния учебных и познавательных з</w:t>
      </w:r>
      <w:r w:rsidRPr="00EB6192">
        <w:rPr>
          <w:rFonts w:ascii="Times New Roman" w:hAnsi="Times New Roman" w:cs="Times New Roman"/>
          <w:i/>
          <w:sz w:val="24"/>
          <w:szCs w:val="24"/>
        </w:rPr>
        <w:t>а</w:t>
      </w:r>
      <w:r w:rsidRPr="00EB6192">
        <w:rPr>
          <w:rFonts w:ascii="Times New Roman" w:hAnsi="Times New Roman" w:cs="Times New Roman"/>
          <w:i/>
          <w:sz w:val="24"/>
          <w:szCs w:val="24"/>
        </w:rPr>
        <w:t>дач.</w:t>
      </w:r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В курсе информатики данная компетенция обеспечивается алгоритмической линией, к</w:t>
      </w:r>
      <w:r w:rsidRPr="00EB6192">
        <w:rPr>
          <w:rFonts w:ascii="Times New Roman" w:hAnsi="Times New Roman" w:cs="Times New Roman"/>
          <w:sz w:val="24"/>
          <w:szCs w:val="24"/>
        </w:rPr>
        <w:t>о</w:t>
      </w:r>
      <w:r w:rsidRPr="00EB6192">
        <w:rPr>
          <w:rFonts w:ascii="Times New Roman" w:hAnsi="Times New Roman" w:cs="Times New Roman"/>
          <w:sz w:val="24"/>
          <w:szCs w:val="24"/>
        </w:rPr>
        <w:t>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</w:t>
      </w:r>
      <w:r w:rsidRPr="00EB6192">
        <w:rPr>
          <w:rFonts w:ascii="Times New Roman" w:hAnsi="Times New Roman" w:cs="Times New Roman"/>
          <w:sz w:val="24"/>
          <w:szCs w:val="24"/>
        </w:rPr>
        <w:t>с</w:t>
      </w:r>
      <w:r w:rsidRPr="00EB6192">
        <w:rPr>
          <w:rFonts w:ascii="Times New Roman" w:hAnsi="Times New Roman" w:cs="Times New Roman"/>
          <w:sz w:val="24"/>
          <w:szCs w:val="24"/>
        </w:rPr>
        <w:t>ходя из ограниченных ресурсов (исходных данных) и ограниченных возможностей испо</w:t>
      </w:r>
      <w:r w:rsidRPr="00EB6192">
        <w:rPr>
          <w:rFonts w:ascii="Times New Roman" w:hAnsi="Times New Roman" w:cs="Times New Roman"/>
          <w:sz w:val="24"/>
          <w:szCs w:val="24"/>
        </w:rPr>
        <w:t>л</w:t>
      </w:r>
      <w:r w:rsidRPr="00EB6192">
        <w:rPr>
          <w:rFonts w:ascii="Times New Roman" w:hAnsi="Times New Roman" w:cs="Times New Roman"/>
          <w:sz w:val="24"/>
          <w:szCs w:val="24"/>
        </w:rPr>
        <w:t>нителя (системы команд исполнителя). С самых первых задач на алгоритмизацию подче</w:t>
      </w:r>
      <w:r w:rsidRPr="00EB6192">
        <w:rPr>
          <w:rFonts w:ascii="Times New Roman" w:hAnsi="Times New Roman" w:cs="Times New Roman"/>
          <w:sz w:val="24"/>
          <w:szCs w:val="24"/>
        </w:rPr>
        <w:t>р</w:t>
      </w:r>
      <w:r w:rsidRPr="00EB6192">
        <w:rPr>
          <w:rFonts w:ascii="Times New Roman" w:hAnsi="Times New Roman" w:cs="Times New Roman"/>
          <w:sz w:val="24"/>
          <w:szCs w:val="24"/>
        </w:rPr>
        <w:t>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</w:t>
      </w:r>
      <w:r w:rsidRPr="00EB6192">
        <w:rPr>
          <w:rFonts w:ascii="Times New Roman" w:hAnsi="Times New Roman" w:cs="Times New Roman"/>
          <w:sz w:val="24"/>
          <w:szCs w:val="24"/>
        </w:rPr>
        <w:t>е</w:t>
      </w:r>
      <w:r w:rsidRPr="00EB6192">
        <w:rPr>
          <w:rFonts w:ascii="Times New Roman" w:hAnsi="Times New Roman" w:cs="Times New Roman"/>
          <w:sz w:val="24"/>
          <w:szCs w:val="24"/>
        </w:rPr>
        <w:t>ствуют критерии сложности: сложность по данным и сложность по времени. Этому в</w:t>
      </w:r>
      <w:r w:rsidRPr="00EB6192">
        <w:rPr>
          <w:rFonts w:ascii="Times New Roman" w:hAnsi="Times New Roman" w:cs="Times New Roman"/>
          <w:sz w:val="24"/>
          <w:szCs w:val="24"/>
        </w:rPr>
        <w:t>о</w:t>
      </w:r>
      <w:r w:rsidRPr="00EB6192">
        <w:rPr>
          <w:rFonts w:ascii="Times New Roman" w:hAnsi="Times New Roman" w:cs="Times New Roman"/>
          <w:sz w:val="24"/>
          <w:szCs w:val="24"/>
        </w:rPr>
        <w:t xml:space="preserve">просу в учебнике 9 класса </w:t>
      </w:r>
      <w:proofErr w:type="gramStart"/>
      <w:r w:rsidRPr="00EB6192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Pr="00EB6192">
        <w:rPr>
          <w:rFonts w:ascii="Times New Roman" w:hAnsi="Times New Roman" w:cs="Times New Roman"/>
          <w:sz w:val="24"/>
          <w:szCs w:val="24"/>
        </w:rPr>
        <w:t xml:space="preserve">  § 2.2. «Сложность алгоритмов» в дополнительном разделе к главе 2.</w:t>
      </w:r>
    </w:p>
    <w:p w:rsidR="0087440C" w:rsidRPr="00EB6192" w:rsidRDefault="0087440C" w:rsidP="001D2140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192">
        <w:rPr>
          <w:rFonts w:ascii="Times New Roman" w:hAnsi="Times New Roman" w:cs="Times New Roman"/>
          <w:i/>
          <w:sz w:val="24"/>
          <w:szCs w:val="24"/>
        </w:rPr>
        <w:t>Умение оценивать правильность выполнения учебной задачи, собственные во</w:t>
      </w:r>
      <w:r w:rsidRPr="00EB6192">
        <w:rPr>
          <w:rFonts w:ascii="Times New Roman" w:hAnsi="Times New Roman" w:cs="Times New Roman"/>
          <w:i/>
          <w:sz w:val="24"/>
          <w:szCs w:val="24"/>
        </w:rPr>
        <w:t>з</w:t>
      </w:r>
      <w:r w:rsidRPr="00EB6192">
        <w:rPr>
          <w:rFonts w:ascii="Times New Roman" w:hAnsi="Times New Roman" w:cs="Times New Roman"/>
          <w:i/>
          <w:sz w:val="24"/>
          <w:szCs w:val="24"/>
        </w:rPr>
        <w:t>можности ее решения</w:t>
      </w:r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В методику создания любого информационного объекта: текстового документа, базы да</w:t>
      </w:r>
      <w:r w:rsidRPr="00EB6192">
        <w:rPr>
          <w:rFonts w:ascii="Times New Roman" w:hAnsi="Times New Roman" w:cs="Times New Roman"/>
          <w:sz w:val="24"/>
          <w:szCs w:val="24"/>
        </w:rPr>
        <w:t>н</w:t>
      </w:r>
      <w:r w:rsidRPr="00EB6192">
        <w:rPr>
          <w:rFonts w:ascii="Times New Roman" w:hAnsi="Times New Roman" w:cs="Times New Roman"/>
          <w:sz w:val="24"/>
          <w:szCs w:val="24"/>
        </w:rPr>
        <w:t>ных, электронной таблицы, программы на языке программирования,  входит обучение правилам верификации, т. е. проверки  правильности функционирования  созданного об</w:t>
      </w:r>
      <w:r w:rsidRPr="00EB6192">
        <w:rPr>
          <w:rFonts w:ascii="Times New Roman" w:hAnsi="Times New Roman" w:cs="Times New Roman"/>
          <w:sz w:val="24"/>
          <w:szCs w:val="24"/>
        </w:rPr>
        <w:t>ъ</w:t>
      </w:r>
      <w:r w:rsidRPr="00EB6192">
        <w:rPr>
          <w:rFonts w:ascii="Times New Roman" w:hAnsi="Times New Roman" w:cs="Times New Roman"/>
          <w:sz w:val="24"/>
          <w:szCs w:val="24"/>
        </w:rPr>
        <w:t>екта. Осваивая создание динамических объектов: баз данных и их приложений, электро</w:t>
      </w:r>
      <w:r w:rsidRPr="00EB6192">
        <w:rPr>
          <w:rFonts w:ascii="Times New Roman" w:hAnsi="Times New Roman" w:cs="Times New Roman"/>
          <w:sz w:val="24"/>
          <w:szCs w:val="24"/>
        </w:rPr>
        <w:t>н</w:t>
      </w:r>
      <w:r w:rsidRPr="00EB6192">
        <w:rPr>
          <w:rFonts w:ascii="Times New Roman" w:hAnsi="Times New Roman" w:cs="Times New Roman"/>
          <w:sz w:val="24"/>
          <w:szCs w:val="24"/>
        </w:rPr>
        <w:t>ных таблиц, программ (8 класс, главы 3, 4; 9 класс, главы 1, 2),  ученики обучаются  т</w:t>
      </w:r>
      <w:r w:rsidRPr="00EB6192">
        <w:rPr>
          <w:rFonts w:ascii="Times New Roman" w:hAnsi="Times New Roman" w:cs="Times New Roman"/>
          <w:sz w:val="24"/>
          <w:szCs w:val="24"/>
        </w:rPr>
        <w:t>е</w:t>
      </w:r>
      <w:r w:rsidRPr="00EB6192">
        <w:rPr>
          <w:rFonts w:ascii="Times New Roman" w:hAnsi="Times New Roman" w:cs="Times New Roman"/>
          <w:sz w:val="24"/>
          <w:szCs w:val="24"/>
        </w:rPr>
        <w:t>стированию. Умение оценивать правильность выполненной задачи в этих случаях закл</w:t>
      </w:r>
      <w:r w:rsidRPr="00EB6192">
        <w:rPr>
          <w:rFonts w:ascii="Times New Roman" w:hAnsi="Times New Roman" w:cs="Times New Roman"/>
          <w:sz w:val="24"/>
          <w:szCs w:val="24"/>
        </w:rPr>
        <w:t>ю</w:t>
      </w:r>
      <w:r w:rsidRPr="00EB6192">
        <w:rPr>
          <w:rFonts w:ascii="Times New Roman" w:hAnsi="Times New Roman" w:cs="Times New Roman"/>
          <w:sz w:val="24"/>
          <w:szCs w:val="24"/>
        </w:rPr>
        <w:t>чается в умении выстроить систему тестов, доказывающую работосп</w:t>
      </w:r>
      <w:r w:rsidRPr="00EB6192">
        <w:rPr>
          <w:rFonts w:ascii="Times New Roman" w:hAnsi="Times New Roman" w:cs="Times New Roman"/>
          <w:sz w:val="24"/>
          <w:szCs w:val="24"/>
        </w:rPr>
        <w:t>о</w:t>
      </w:r>
      <w:r w:rsidRPr="00EB6192">
        <w:rPr>
          <w:rFonts w:ascii="Times New Roman" w:hAnsi="Times New Roman" w:cs="Times New Roman"/>
          <w:sz w:val="24"/>
          <w:szCs w:val="24"/>
        </w:rPr>
        <w:t xml:space="preserve">собность созданного </w:t>
      </w:r>
      <w:r w:rsidRPr="00EB6192">
        <w:rPr>
          <w:rFonts w:ascii="Times New Roman" w:hAnsi="Times New Roman" w:cs="Times New Roman"/>
          <w:sz w:val="24"/>
          <w:szCs w:val="24"/>
        </w:rPr>
        <w:lastRenderedPageBreak/>
        <w:t>продукта. Специально этому вопросу посвящен в учебнике 9 класса, в § 29  ра</w:t>
      </w:r>
      <w:r w:rsidRPr="00EB6192">
        <w:rPr>
          <w:rFonts w:ascii="Times New Roman" w:hAnsi="Times New Roman" w:cs="Times New Roman"/>
          <w:sz w:val="24"/>
          <w:szCs w:val="24"/>
        </w:rPr>
        <w:t>з</w:t>
      </w:r>
      <w:r w:rsidRPr="00EB6192">
        <w:rPr>
          <w:rFonts w:ascii="Times New Roman" w:hAnsi="Times New Roman" w:cs="Times New Roman"/>
          <w:sz w:val="24"/>
          <w:szCs w:val="24"/>
        </w:rPr>
        <w:t>дел «Что такое отла</w:t>
      </w:r>
      <w:r w:rsidRPr="00EB6192">
        <w:rPr>
          <w:rFonts w:ascii="Times New Roman" w:hAnsi="Times New Roman" w:cs="Times New Roman"/>
          <w:sz w:val="24"/>
          <w:szCs w:val="24"/>
        </w:rPr>
        <w:t>д</w:t>
      </w:r>
      <w:r w:rsidRPr="00EB6192">
        <w:rPr>
          <w:rFonts w:ascii="Times New Roman" w:hAnsi="Times New Roman" w:cs="Times New Roman"/>
          <w:sz w:val="24"/>
          <w:szCs w:val="24"/>
        </w:rPr>
        <w:t>ка и тестирование программы».</w:t>
      </w:r>
    </w:p>
    <w:p w:rsidR="0087440C" w:rsidRPr="00EB6192" w:rsidRDefault="0087440C" w:rsidP="001D2140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6192">
        <w:rPr>
          <w:rFonts w:ascii="Times New Roman" w:hAnsi="Times New Roman" w:cs="Times New Roman"/>
          <w:i/>
          <w:sz w:val="24"/>
          <w:szCs w:val="24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EB6192">
        <w:rPr>
          <w:rFonts w:ascii="Times New Roman" w:hAnsi="Times New Roman" w:cs="Times New Roman"/>
          <w:i/>
          <w:sz w:val="24"/>
          <w:szCs w:val="24"/>
        </w:rPr>
        <w:t>прчинно</w:t>
      </w:r>
      <w:proofErr w:type="spellEnd"/>
      <w:r w:rsidRPr="00EB6192">
        <w:rPr>
          <w:rFonts w:ascii="Times New Roman" w:hAnsi="Times New Roman" w:cs="Times New Roman"/>
          <w:i/>
          <w:sz w:val="24"/>
          <w:szCs w:val="24"/>
        </w:rPr>
        <w:t>-следственные связи, строить л</w:t>
      </w:r>
      <w:r w:rsidRPr="00EB6192">
        <w:rPr>
          <w:rFonts w:ascii="Times New Roman" w:hAnsi="Times New Roman" w:cs="Times New Roman"/>
          <w:i/>
          <w:sz w:val="24"/>
          <w:szCs w:val="24"/>
        </w:rPr>
        <w:t>о</w:t>
      </w:r>
      <w:r w:rsidRPr="00EB6192">
        <w:rPr>
          <w:rFonts w:ascii="Times New Roman" w:hAnsi="Times New Roman" w:cs="Times New Roman"/>
          <w:i/>
          <w:sz w:val="24"/>
          <w:szCs w:val="24"/>
        </w:rPr>
        <w:t>гическое рассуждение, умозаключение (индуктивное, дедуктивное и по анал</w:t>
      </w:r>
      <w:r w:rsidRPr="00EB6192">
        <w:rPr>
          <w:rFonts w:ascii="Times New Roman" w:hAnsi="Times New Roman" w:cs="Times New Roman"/>
          <w:i/>
          <w:sz w:val="24"/>
          <w:szCs w:val="24"/>
        </w:rPr>
        <w:t>о</w:t>
      </w:r>
      <w:r w:rsidRPr="00EB6192">
        <w:rPr>
          <w:rFonts w:ascii="Times New Roman" w:hAnsi="Times New Roman" w:cs="Times New Roman"/>
          <w:i/>
          <w:sz w:val="24"/>
          <w:szCs w:val="24"/>
        </w:rPr>
        <w:t>гии) и делать выводы.</w:t>
      </w:r>
      <w:proofErr w:type="gramEnd"/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 xml:space="preserve">Формированию данной компетенции в курсе информатики способствует изучение </w:t>
      </w:r>
      <w:r w:rsidRPr="00EB619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B619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B6192">
        <w:rPr>
          <w:rFonts w:ascii="Times New Roman" w:hAnsi="Times New Roman" w:cs="Times New Roman"/>
          <w:i/>
          <w:iCs/>
          <w:sz w:val="24"/>
          <w:szCs w:val="24"/>
        </w:rPr>
        <w:t>стемной линии</w:t>
      </w:r>
      <w:r w:rsidRPr="00EB6192">
        <w:rPr>
          <w:rFonts w:ascii="Times New Roman" w:hAnsi="Times New Roman" w:cs="Times New Roman"/>
          <w:sz w:val="24"/>
          <w:szCs w:val="24"/>
        </w:rPr>
        <w:t>. В информатике системная линия связана с информационным моделиров</w:t>
      </w:r>
      <w:r w:rsidRPr="00EB6192">
        <w:rPr>
          <w:rFonts w:ascii="Times New Roman" w:hAnsi="Times New Roman" w:cs="Times New Roman"/>
          <w:sz w:val="24"/>
          <w:szCs w:val="24"/>
        </w:rPr>
        <w:t>а</w:t>
      </w:r>
      <w:r w:rsidRPr="00EB6192">
        <w:rPr>
          <w:rFonts w:ascii="Times New Roman" w:hAnsi="Times New Roman" w:cs="Times New Roman"/>
          <w:sz w:val="24"/>
          <w:szCs w:val="24"/>
        </w:rPr>
        <w:t>нием (8 класс, глава «Информационное моделирование»). При этом используются осно</w:t>
      </w:r>
      <w:r w:rsidRPr="00EB6192">
        <w:rPr>
          <w:rFonts w:ascii="Times New Roman" w:hAnsi="Times New Roman" w:cs="Times New Roman"/>
          <w:sz w:val="24"/>
          <w:szCs w:val="24"/>
        </w:rPr>
        <w:t>в</w:t>
      </w:r>
      <w:r w:rsidRPr="00EB6192">
        <w:rPr>
          <w:rFonts w:ascii="Times New Roman" w:hAnsi="Times New Roman" w:cs="Times New Roman"/>
          <w:sz w:val="24"/>
          <w:szCs w:val="24"/>
        </w:rPr>
        <w:t xml:space="preserve">ные понятия </w:t>
      </w:r>
      <w:proofErr w:type="spellStart"/>
      <w:r w:rsidRPr="00EB6192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EB6192">
        <w:rPr>
          <w:rFonts w:ascii="Times New Roman" w:hAnsi="Times New Roman" w:cs="Times New Roman"/>
          <w:sz w:val="24"/>
          <w:szCs w:val="24"/>
        </w:rPr>
        <w:t>: система, элемент системы, подсистема, связи (отношения, з</w:t>
      </w:r>
      <w:r w:rsidRPr="00EB6192">
        <w:rPr>
          <w:rFonts w:ascii="Times New Roman" w:hAnsi="Times New Roman" w:cs="Times New Roman"/>
          <w:sz w:val="24"/>
          <w:szCs w:val="24"/>
        </w:rPr>
        <w:t>а</w:t>
      </w:r>
      <w:r w:rsidRPr="00EB6192">
        <w:rPr>
          <w:rFonts w:ascii="Times New Roman" w:hAnsi="Times New Roman" w:cs="Times New Roman"/>
          <w:sz w:val="24"/>
          <w:szCs w:val="24"/>
        </w:rPr>
        <w:t>висимости), структура, системный эффект. Эти вопросы раскрываются  в дополнении к главе 2 учебника 8 класса, параграфы  2.1. «Системы, мод</w:t>
      </w:r>
      <w:r w:rsidRPr="00EB6192">
        <w:rPr>
          <w:rFonts w:ascii="Times New Roman" w:hAnsi="Times New Roman" w:cs="Times New Roman"/>
          <w:sz w:val="24"/>
          <w:szCs w:val="24"/>
        </w:rPr>
        <w:t>е</w:t>
      </w:r>
      <w:r w:rsidRPr="00EB6192">
        <w:rPr>
          <w:rFonts w:ascii="Times New Roman" w:hAnsi="Times New Roman" w:cs="Times New Roman"/>
          <w:sz w:val="24"/>
          <w:szCs w:val="24"/>
        </w:rPr>
        <w:t>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</w:t>
      </w:r>
      <w:r w:rsidRPr="00EB6192">
        <w:rPr>
          <w:rFonts w:ascii="Times New Roman" w:hAnsi="Times New Roman" w:cs="Times New Roman"/>
          <w:sz w:val="24"/>
          <w:szCs w:val="24"/>
        </w:rPr>
        <w:t>у</w:t>
      </w:r>
      <w:r w:rsidRPr="00EB6192">
        <w:rPr>
          <w:rFonts w:ascii="Times New Roman" w:hAnsi="Times New Roman" w:cs="Times New Roman"/>
          <w:sz w:val="24"/>
          <w:szCs w:val="24"/>
        </w:rPr>
        <w:t>чению  баз данных (8 класс, глава 3), электронных таблиц   (8 класс, глава 4), программ</w:t>
      </w:r>
      <w:r w:rsidRPr="00EB6192">
        <w:rPr>
          <w:rFonts w:ascii="Times New Roman" w:hAnsi="Times New Roman" w:cs="Times New Roman"/>
          <w:sz w:val="24"/>
          <w:szCs w:val="24"/>
        </w:rPr>
        <w:t>и</w:t>
      </w:r>
      <w:r w:rsidRPr="00EB6192">
        <w:rPr>
          <w:rFonts w:ascii="Times New Roman" w:hAnsi="Times New Roman" w:cs="Times New Roman"/>
          <w:sz w:val="24"/>
          <w:szCs w:val="24"/>
        </w:rPr>
        <w:t>рования (9 класс, глава 2)</w:t>
      </w:r>
    </w:p>
    <w:p w:rsidR="0087440C" w:rsidRPr="00EB6192" w:rsidRDefault="0087440C" w:rsidP="001D2140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192">
        <w:rPr>
          <w:rFonts w:ascii="Times New Roman" w:hAnsi="Times New Roman" w:cs="Times New Roman"/>
          <w:i/>
          <w:sz w:val="24"/>
          <w:szCs w:val="24"/>
        </w:rPr>
        <w:t xml:space="preserve">Умение создавать, применять и преобразовывать знаки и символы, модели и схемы </w:t>
      </w:r>
      <w:proofErr w:type="gramStart"/>
      <w:r w:rsidRPr="00EB6192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EB6192">
        <w:rPr>
          <w:rFonts w:ascii="Times New Roman" w:hAnsi="Times New Roman" w:cs="Times New Roman"/>
          <w:i/>
          <w:sz w:val="24"/>
          <w:szCs w:val="24"/>
        </w:rPr>
        <w:t xml:space="preserve"> решения учебных и познавательных задач.</w:t>
      </w:r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Формированию данной компетенции способствует изучение содержательных линий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</w:t>
      </w:r>
      <w:r w:rsidRPr="00EB6192">
        <w:rPr>
          <w:rFonts w:ascii="Times New Roman" w:hAnsi="Times New Roman" w:cs="Times New Roman"/>
          <w:sz w:val="24"/>
          <w:szCs w:val="24"/>
        </w:rPr>
        <w:t>н</w:t>
      </w:r>
      <w:r w:rsidRPr="00EB6192">
        <w:rPr>
          <w:rFonts w:ascii="Times New Roman" w:hAnsi="Times New Roman" w:cs="Times New Roman"/>
          <w:sz w:val="24"/>
          <w:szCs w:val="24"/>
        </w:rPr>
        <w:t>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</w:t>
      </w:r>
      <w:r w:rsidRPr="00EB6192">
        <w:rPr>
          <w:rFonts w:ascii="Times New Roman" w:hAnsi="Times New Roman" w:cs="Times New Roman"/>
          <w:sz w:val="24"/>
          <w:szCs w:val="24"/>
        </w:rPr>
        <w:t>и</w:t>
      </w:r>
      <w:r w:rsidRPr="00EB6192">
        <w:rPr>
          <w:rFonts w:ascii="Times New Roman" w:hAnsi="Times New Roman" w:cs="Times New Roman"/>
          <w:sz w:val="24"/>
          <w:szCs w:val="24"/>
        </w:rPr>
        <w:t>стемы счисления».</w:t>
      </w:r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</w:t>
      </w:r>
      <w:r w:rsidRPr="00EB6192">
        <w:rPr>
          <w:rFonts w:ascii="Times New Roman" w:hAnsi="Times New Roman" w:cs="Times New Roman"/>
          <w:sz w:val="24"/>
          <w:szCs w:val="24"/>
        </w:rPr>
        <w:t>р</w:t>
      </w:r>
      <w:r w:rsidRPr="00EB6192">
        <w:rPr>
          <w:rFonts w:ascii="Times New Roman" w:hAnsi="Times New Roman" w:cs="Times New Roman"/>
          <w:sz w:val="24"/>
          <w:szCs w:val="24"/>
        </w:rPr>
        <w:t>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</w:t>
      </w:r>
      <w:r w:rsidRPr="00EB6192">
        <w:rPr>
          <w:rFonts w:ascii="Times New Roman" w:hAnsi="Times New Roman" w:cs="Times New Roman"/>
          <w:sz w:val="24"/>
          <w:szCs w:val="24"/>
        </w:rPr>
        <w:t>и</w:t>
      </w:r>
      <w:r w:rsidRPr="00EB6192">
        <w:rPr>
          <w:rFonts w:ascii="Times New Roman" w:hAnsi="Times New Roman" w:cs="Times New Roman"/>
          <w:sz w:val="24"/>
          <w:szCs w:val="24"/>
        </w:rPr>
        <w:t>намические информационные модели в электронных таблицах.</w:t>
      </w:r>
    </w:p>
    <w:p w:rsidR="0087440C" w:rsidRPr="00EB6192" w:rsidRDefault="0087440C" w:rsidP="001D2140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192">
        <w:rPr>
          <w:rFonts w:ascii="Times New Roman" w:hAnsi="Times New Roman" w:cs="Times New Roman"/>
          <w:i/>
          <w:sz w:val="24"/>
          <w:szCs w:val="24"/>
        </w:rPr>
        <w:t>Формирование и развитие компетентности в области использования  ИКТ (</w:t>
      </w:r>
      <w:proofErr w:type="gramStart"/>
      <w:r w:rsidRPr="00EB6192">
        <w:rPr>
          <w:rFonts w:ascii="Times New Roman" w:hAnsi="Times New Roman" w:cs="Times New Roman"/>
          <w:i/>
          <w:sz w:val="24"/>
          <w:szCs w:val="24"/>
        </w:rPr>
        <w:t>ИКТ-компетенции</w:t>
      </w:r>
      <w:proofErr w:type="gramEnd"/>
      <w:r w:rsidRPr="00EB6192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87440C" w:rsidRPr="00EB6192" w:rsidRDefault="0087440C" w:rsidP="00173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</w:t>
      </w:r>
      <w:r w:rsidRPr="00EB6192">
        <w:rPr>
          <w:rFonts w:ascii="Times New Roman" w:hAnsi="Times New Roman" w:cs="Times New Roman"/>
          <w:sz w:val="24"/>
          <w:szCs w:val="24"/>
        </w:rPr>
        <w:t>и</w:t>
      </w:r>
      <w:r w:rsidRPr="00EB6192">
        <w:rPr>
          <w:rFonts w:ascii="Times New Roman" w:hAnsi="Times New Roman" w:cs="Times New Roman"/>
          <w:sz w:val="24"/>
          <w:szCs w:val="24"/>
        </w:rPr>
        <w:t>кации» (8 класс, гл</w:t>
      </w:r>
      <w:r w:rsidRPr="00EB6192">
        <w:rPr>
          <w:rFonts w:ascii="Times New Roman" w:hAnsi="Times New Roman" w:cs="Times New Roman"/>
          <w:sz w:val="24"/>
          <w:szCs w:val="24"/>
        </w:rPr>
        <w:t>а</w:t>
      </w:r>
      <w:r w:rsidRPr="00EB6192">
        <w:rPr>
          <w:rFonts w:ascii="Times New Roman" w:hAnsi="Times New Roman" w:cs="Times New Roman"/>
          <w:sz w:val="24"/>
          <w:szCs w:val="24"/>
        </w:rPr>
        <w:t>ва 1).</w:t>
      </w:r>
    </w:p>
    <w:p w:rsidR="00B60729" w:rsidRPr="00EB6192" w:rsidRDefault="0087440C" w:rsidP="00173E1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результаты, </w:t>
      </w:r>
      <w:r w:rsidRPr="00EB6192">
        <w:rPr>
          <w:rFonts w:ascii="Times New Roman" w:hAnsi="Times New Roman" w:cs="Times New Roman"/>
          <w:sz w:val="24"/>
          <w:szCs w:val="24"/>
        </w:rPr>
        <w:t>формирующиеся при изучении курса «Информатика» в соотве</w:t>
      </w:r>
      <w:r w:rsidRPr="00EB6192">
        <w:rPr>
          <w:rFonts w:ascii="Times New Roman" w:hAnsi="Times New Roman" w:cs="Times New Roman"/>
          <w:sz w:val="24"/>
          <w:szCs w:val="24"/>
        </w:rPr>
        <w:t>т</w:t>
      </w:r>
      <w:r w:rsidRPr="00EB6192">
        <w:rPr>
          <w:rFonts w:ascii="Times New Roman" w:hAnsi="Times New Roman" w:cs="Times New Roman"/>
          <w:sz w:val="24"/>
          <w:szCs w:val="24"/>
        </w:rPr>
        <w:t>ствии с требо</w:t>
      </w:r>
      <w:r w:rsidR="00B60729" w:rsidRPr="00EB6192">
        <w:rPr>
          <w:rFonts w:ascii="Times New Roman" w:hAnsi="Times New Roman" w:cs="Times New Roman"/>
          <w:sz w:val="24"/>
          <w:szCs w:val="24"/>
        </w:rPr>
        <w:t>ваниями ФГОС ООО</w:t>
      </w:r>
    </w:p>
    <w:p w:rsidR="00251039" w:rsidRPr="00EB6192" w:rsidRDefault="0087440C" w:rsidP="00173E1D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92">
        <w:rPr>
          <w:rFonts w:ascii="Times New Roman" w:hAnsi="Times New Roman" w:cs="Times New Roman"/>
          <w:bCs/>
          <w:sz w:val="24"/>
          <w:szCs w:val="24"/>
        </w:rPr>
        <w:t>Все компетенции, определяемые в данном разделе стандарта, обеспечены содерж</w:t>
      </w:r>
      <w:r w:rsidRPr="00EB6192">
        <w:rPr>
          <w:rFonts w:ascii="Times New Roman" w:hAnsi="Times New Roman" w:cs="Times New Roman"/>
          <w:bCs/>
          <w:sz w:val="24"/>
          <w:szCs w:val="24"/>
        </w:rPr>
        <w:t>а</w:t>
      </w:r>
      <w:r w:rsidRPr="00EB6192">
        <w:rPr>
          <w:rFonts w:ascii="Times New Roman" w:hAnsi="Times New Roman" w:cs="Times New Roman"/>
          <w:bCs/>
          <w:sz w:val="24"/>
          <w:szCs w:val="24"/>
        </w:rPr>
        <w:t>нием учебников для 7, 8, 9 классов, а также других компонентов, входящих в УМК. В сл</w:t>
      </w:r>
      <w:r w:rsidRPr="00EB6192">
        <w:rPr>
          <w:rFonts w:ascii="Times New Roman" w:hAnsi="Times New Roman" w:cs="Times New Roman"/>
          <w:bCs/>
          <w:sz w:val="24"/>
          <w:szCs w:val="24"/>
        </w:rPr>
        <w:t>е</w:t>
      </w:r>
      <w:r w:rsidRPr="00EB6192">
        <w:rPr>
          <w:rFonts w:ascii="Times New Roman" w:hAnsi="Times New Roman" w:cs="Times New Roman"/>
          <w:bCs/>
          <w:sz w:val="24"/>
          <w:szCs w:val="24"/>
        </w:rPr>
        <w:t>дующей таблице отражено соответствие меду предметными результатами, определенн</w:t>
      </w:r>
      <w:r w:rsidRPr="00EB6192">
        <w:rPr>
          <w:rFonts w:ascii="Times New Roman" w:hAnsi="Times New Roman" w:cs="Times New Roman"/>
          <w:bCs/>
          <w:sz w:val="24"/>
          <w:szCs w:val="24"/>
        </w:rPr>
        <w:t>ы</w:t>
      </w:r>
      <w:r w:rsidRPr="00EB6192">
        <w:rPr>
          <w:rFonts w:ascii="Times New Roman" w:hAnsi="Times New Roman" w:cs="Times New Roman"/>
          <w:bCs/>
          <w:sz w:val="24"/>
          <w:szCs w:val="24"/>
        </w:rPr>
        <w:t>ми в стандарте, и  содержанием  учебников.</w:t>
      </w:r>
      <w:r w:rsidR="00251039" w:rsidRPr="00EB6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729" w:rsidRPr="00EB6192" w:rsidRDefault="00251039" w:rsidP="001D214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</w:t>
      </w:r>
      <w:r w:rsidRPr="00EB6192">
        <w:rPr>
          <w:rFonts w:ascii="Times New Roman" w:hAnsi="Times New Roman" w:cs="Times New Roman"/>
          <w:sz w:val="24"/>
          <w:szCs w:val="24"/>
        </w:rPr>
        <w:t>а</w:t>
      </w:r>
      <w:r w:rsidRPr="00EB6192">
        <w:rPr>
          <w:rFonts w:ascii="Times New Roman" w:hAnsi="Times New Roman" w:cs="Times New Roman"/>
          <w:sz w:val="24"/>
          <w:szCs w:val="24"/>
        </w:rPr>
        <w:lastRenderedPageBreak/>
        <w:t>ции; развитие основных навыков и умений использования компьютерных устройств.</w:t>
      </w:r>
    </w:p>
    <w:p w:rsidR="00B60729" w:rsidRPr="00EB6192" w:rsidRDefault="00B60729" w:rsidP="001D214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 изучаемых понятиях: информация, а</w:t>
      </w:r>
      <w:r w:rsidRPr="00EB6192">
        <w:rPr>
          <w:rFonts w:ascii="Times New Roman" w:hAnsi="Times New Roman" w:cs="Times New Roman"/>
          <w:sz w:val="24"/>
          <w:szCs w:val="24"/>
        </w:rPr>
        <w:t>л</w:t>
      </w:r>
      <w:r w:rsidRPr="00EB6192">
        <w:rPr>
          <w:rFonts w:ascii="Times New Roman" w:hAnsi="Times New Roman" w:cs="Times New Roman"/>
          <w:sz w:val="24"/>
          <w:szCs w:val="24"/>
        </w:rPr>
        <w:t>горитм,  м</w:t>
      </w:r>
      <w:r w:rsidRPr="00EB6192">
        <w:rPr>
          <w:rFonts w:ascii="Times New Roman" w:hAnsi="Times New Roman" w:cs="Times New Roman"/>
          <w:sz w:val="24"/>
          <w:szCs w:val="24"/>
        </w:rPr>
        <w:t>о</w:t>
      </w:r>
      <w:r w:rsidRPr="00EB6192">
        <w:rPr>
          <w:rFonts w:ascii="Times New Roman" w:hAnsi="Times New Roman" w:cs="Times New Roman"/>
          <w:sz w:val="24"/>
          <w:szCs w:val="24"/>
        </w:rPr>
        <w:t>дель – и их свойства</w:t>
      </w:r>
    </w:p>
    <w:p w:rsidR="00B60729" w:rsidRPr="00EB6192" w:rsidRDefault="00B60729" w:rsidP="001D21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Развитие алгоритмического мышления,  необходимого для профессиональной де</w:t>
      </w:r>
      <w:r w:rsidRPr="00EB6192">
        <w:rPr>
          <w:rFonts w:ascii="Times New Roman" w:hAnsi="Times New Roman" w:cs="Times New Roman"/>
          <w:sz w:val="24"/>
          <w:szCs w:val="24"/>
        </w:rPr>
        <w:t>я</w:t>
      </w:r>
      <w:r w:rsidRPr="00EB6192">
        <w:rPr>
          <w:rFonts w:ascii="Times New Roman" w:hAnsi="Times New Roman" w:cs="Times New Roman"/>
          <w:sz w:val="24"/>
          <w:szCs w:val="24"/>
        </w:rPr>
        <w:t>тельности в современном обществе;  развитие умений составить и записать алг</w:t>
      </w:r>
      <w:r w:rsidRPr="00EB6192">
        <w:rPr>
          <w:rFonts w:ascii="Times New Roman" w:hAnsi="Times New Roman" w:cs="Times New Roman"/>
          <w:sz w:val="24"/>
          <w:szCs w:val="24"/>
        </w:rPr>
        <w:t>о</w:t>
      </w:r>
      <w:r w:rsidRPr="00EB6192">
        <w:rPr>
          <w:rFonts w:ascii="Times New Roman" w:hAnsi="Times New Roman" w:cs="Times New Roman"/>
          <w:sz w:val="24"/>
          <w:szCs w:val="24"/>
        </w:rPr>
        <w:t>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</w:p>
    <w:p w:rsidR="00B60729" w:rsidRPr="00EB6192" w:rsidRDefault="00B60729" w:rsidP="001D21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Формирование умений 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</w:t>
      </w:r>
      <w:r w:rsidRPr="00EB6192">
        <w:rPr>
          <w:rFonts w:ascii="Times New Roman" w:hAnsi="Times New Roman" w:cs="Times New Roman"/>
          <w:sz w:val="24"/>
          <w:szCs w:val="24"/>
        </w:rPr>
        <w:t>о</w:t>
      </w:r>
      <w:r w:rsidRPr="00EB6192">
        <w:rPr>
          <w:rFonts w:ascii="Times New Roman" w:hAnsi="Times New Roman" w:cs="Times New Roman"/>
          <w:sz w:val="24"/>
          <w:szCs w:val="24"/>
        </w:rPr>
        <w:t>граммных средств обработки да</w:t>
      </w:r>
      <w:r w:rsidRPr="00EB6192">
        <w:rPr>
          <w:rFonts w:ascii="Times New Roman" w:hAnsi="Times New Roman" w:cs="Times New Roman"/>
          <w:sz w:val="24"/>
          <w:szCs w:val="24"/>
        </w:rPr>
        <w:t>н</w:t>
      </w:r>
      <w:r w:rsidRPr="00EB6192">
        <w:rPr>
          <w:rFonts w:ascii="Times New Roman" w:hAnsi="Times New Roman" w:cs="Times New Roman"/>
          <w:sz w:val="24"/>
          <w:szCs w:val="24"/>
        </w:rPr>
        <w:t>ных.</w:t>
      </w:r>
    </w:p>
    <w:p w:rsidR="00B60729" w:rsidRPr="00EB6192" w:rsidRDefault="00B60729" w:rsidP="001D21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35C88" w:rsidRPr="00EB6192" w:rsidRDefault="00D35C88" w:rsidP="00173E1D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02065C" w:rsidRPr="00EB6192" w:rsidRDefault="0059349E" w:rsidP="00EB619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6192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396B96" w:rsidRPr="00EB6192" w:rsidRDefault="008274C6" w:rsidP="001D21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192">
        <w:rPr>
          <w:rFonts w:ascii="Times New Roman" w:hAnsi="Times New Roman" w:cs="Times New Roman"/>
          <w:b/>
          <w:bCs/>
          <w:sz w:val="24"/>
          <w:szCs w:val="24"/>
        </w:rPr>
        <w:t>Управление и алгоритмы  11</w:t>
      </w:r>
      <w:r w:rsidR="00396B96" w:rsidRPr="00EB6192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</w:p>
    <w:p w:rsidR="00396B96" w:rsidRPr="00EB6192" w:rsidRDefault="00396B96" w:rsidP="00396B96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Кибернетика. Кибернетическая модель управления.</w:t>
      </w:r>
    </w:p>
    <w:p w:rsidR="00396B96" w:rsidRPr="00EB6192" w:rsidRDefault="00396B96" w:rsidP="00396B96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Понятие алгоритма и его свойства. Исполнитель алгоритмов: назначение, среда испо</w:t>
      </w:r>
      <w:r w:rsidRPr="00EB6192">
        <w:rPr>
          <w:rFonts w:ascii="Times New Roman" w:hAnsi="Times New Roman" w:cs="Times New Roman"/>
          <w:sz w:val="24"/>
          <w:szCs w:val="24"/>
        </w:rPr>
        <w:t>л</w:t>
      </w:r>
      <w:r w:rsidRPr="00EB6192">
        <w:rPr>
          <w:rFonts w:ascii="Times New Roman" w:hAnsi="Times New Roman" w:cs="Times New Roman"/>
          <w:sz w:val="24"/>
          <w:szCs w:val="24"/>
        </w:rPr>
        <w:t>нителя с</w:t>
      </w:r>
      <w:r w:rsidRPr="00EB6192">
        <w:rPr>
          <w:rFonts w:ascii="Times New Roman" w:hAnsi="Times New Roman" w:cs="Times New Roman"/>
          <w:sz w:val="24"/>
          <w:szCs w:val="24"/>
        </w:rPr>
        <w:t>и</w:t>
      </w:r>
      <w:r w:rsidRPr="00EB6192">
        <w:rPr>
          <w:rFonts w:ascii="Times New Roman" w:hAnsi="Times New Roman" w:cs="Times New Roman"/>
          <w:sz w:val="24"/>
          <w:szCs w:val="24"/>
        </w:rPr>
        <w:t>стема команд исполнителя, режимы работы.</w:t>
      </w:r>
    </w:p>
    <w:p w:rsidR="00396B96" w:rsidRPr="00EB6192" w:rsidRDefault="00396B96" w:rsidP="00396B96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Языки для записи алгоритмов (язык блок-схем, учебный алгоритмический язык). Л</w:t>
      </w:r>
      <w:r w:rsidRPr="00EB6192">
        <w:rPr>
          <w:rFonts w:ascii="Times New Roman" w:hAnsi="Times New Roman" w:cs="Times New Roman"/>
          <w:sz w:val="24"/>
          <w:szCs w:val="24"/>
        </w:rPr>
        <w:t>и</w:t>
      </w:r>
      <w:r w:rsidRPr="00EB6192">
        <w:rPr>
          <w:rFonts w:ascii="Times New Roman" w:hAnsi="Times New Roman" w:cs="Times New Roman"/>
          <w:sz w:val="24"/>
          <w:szCs w:val="24"/>
        </w:rPr>
        <w:t>нейные, ве</w:t>
      </w:r>
      <w:r w:rsidRPr="00EB6192">
        <w:rPr>
          <w:rFonts w:ascii="Times New Roman" w:hAnsi="Times New Roman" w:cs="Times New Roman"/>
          <w:sz w:val="24"/>
          <w:szCs w:val="24"/>
        </w:rPr>
        <w:t>т</w:t>
      </w:r>
      <w:r w:rsidRPr="00EB6192">
        <w:rPr>
          <w:rFonts w:ascii="Times New Roman" w:hAnsi="Times New Roman" w:cs="Times New Roman"/>
          <w:sz w:val="24"/>
          <w:szCs w:val="24"/>
        </w:rPr>
        <w:t>вящиеся и циклические алгоритмы. Структурная методика алгоритмизации. Вспомогательные а</w:t>
      </w:r>
      <w:r w:rsidRPr="00EB6192">
        <w:rPr>
          <w:rFonts w:ascii="Times New Roman" w:hAnsi="Times New Roman" w:cs="Times New Roman"/>
          <w:sz w:val="24"/>
          <w:szCs w:val="24"/>
        </w:rPr>
        <w:t>л</w:t>
      </w:r>
      <w:r w:rsidRPr="00EB6192">
        <w:rPr>
          <w:rFonts w:ascii="Times New Roman" w:hAnsi="Times New Roman" w:cs="Times New Roman"/>
          <w:sz w:val="24"/>
          <w:szCs w:val="24"/>
        </w:rPr>
        <w:t>горитмы. Метод пошаговой детализации.</w:t>
      </w:r>
    </w:p>
    <w:p w:rsidR="00396B96" w:rsidRPr="00EB6192" w:rsidRDefault="00396B96" w:rsidP="00396B96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EB6192">
        <w:rPr>
          <w:rFonts w:ascii="Times New Roman" w:hAnsi="Times New Roman" w:cs="Times New Roman"/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</w:t>
      </w:r>
      <w:r w:rsidRPr="00EB6192">
        <w:rPr>
          <w:rFonts w:ascii="Times New Roman" w:hAnsi="Times New Roman" w:cs="Times New Roman"/>
          <w:sz w:val="24"/>
          <w:szCs w:val="24"/>
        </w:rPr>
        <w:t>е</w:t>
      </w:r>
      <w:r w:rsidRPr="00EB6192">
        <w:rPr>
          <w:rFonts w:ascii="Times New Roman" w:hAnsi="Times New Roman" w:cs="Times New Roman"/>
          <w:sz w:val="24"/>
          <w:szCs w:val="24"/>
        </w:rPr>
        <w:t>ние алгоритмов со сложной структурой; использование вспомогательных алгоритмов (процедур, подпрограмм).</w:t>
      </w:r>
    </w:p>
    <w:p w:rsidR="00963BB0" w:rsidRPr="00EB6192" w:rsidRDefault="00963BB0" w:rsidP="0096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192">
        <w:rPr>
          <w:rFonts w:ascii="Times New Roman" w:hAnsi="Times New Roman" w:cs="Times New Roman"/>
          <w:b/>
          <w:sz w:val="24"/>
          <w:szCs w:val="24"/>
        </w:rPr>
        <w:t>Контрольная работа по теме:</w:t>
      </w:r>
      <w:r w:rsidRPr="00EB6192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Управление и алгоритмы</w:t>
      </w:r>
      <w:r w:rsidRPr="00EB6192">
        <w:rPr>
          <w:rFonts w:ascii="Times New Roman" w:hAnsi="Times New Roman" w:cs="Times New Roman"/>
          <w:sz w:val="24"/>
          <w:szCs w:val="24"/>
        </w:rPr>
        <w:t xml:space="preserve"> </w:t>
      </w:r>
      <w:r w:rsidRPr="00EB6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BB0" w:rsidRPr="00EB6192" w:rsidRDefault="00963BB0" w:rsidP="0096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192">
        <w:rPr>
          <w:rFonts w:ascii="Times New Roman" w:hAnsi="Times New Roman" w:cs="Times New Roman"/>
          <w:b/>
          <w:sz w:val="24"/>
          <w:szCs w:val="24"/>
        </w:rPr>
        <w:t>Тест по теме</w:t>
      </w:r>
      <w:r w:rsidR="00045778" w:rsidRPr="00EB61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B6192">
        <w:rPr>
          <w:rFonts w:ascii="Times New Roman" w:hAnsi="Times New Roman" w:cs="Times New Roman"/>
          <w:b/>
          <w:sz w:val="24"/>
          <w:szCs w:val="24"/>
        </w:rPr>
        <w:t>Управление и алгоритмы</w:t>
      </w:r>
    </w:p>
    <w:p w:rsidR="00963BB0" w:rsidRPr="00EB6192" w:rsidRDefault="00963BB0" w:rsidP="00396B96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6B96" w:rsidRPr="00EB6192" w:rsidRDefault="008274C6" w:rsidP="001D21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192">
        <w:rPr>
          <w:rFonts w:ascii="Times New Roman" w:hAnsi="Times New Roman" w:cs="Times New Roman"/>
          <w:b/>
          <w:bCs/>
          <w:sz w:val="24"/>
          <w:szCs w:val="24"/>
        </w:rPr>
        <w:t>Введение в программирование  17</w:t>
      </w:r>
    </w:p>
    <w:p w:rsidR="00396B96" w:rsidRPr="00EB6192" w:rsidRDefault="00396B96" w:rsidP="00396B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396B96" w:rsidRPr="00EB6192" w:rsidRDefault="00396B96" w:rsidP="00396B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</w:t>
      </w:r>
      <w:r w:rsidRPr="00EB6192">
        <w:rPr>
          <w:rFonts w:ascii="Times New Roman" w:hAnsi="Times New Roman" w:cs="Times New Roman"/>
          <w:sz w:val="24"/>
          <w:szCs w:val="24"/>
        </w:rPr>
        <w:t>в</w:t>
      </w:r>
      <w:r w:rsidRPr="00EB6192">
        <w:rPr>
          <w:rFonts w:ascii="Times New Roman" w:hAnsi="Times New Roman" w:cs="Times New Roman"/>
          <w:sz w:val="24"/>
          <w:szCs w:val="24"/>
        </w:rPr>
        <w:t>ных операторов: присваивания, ввода, вывода, ветвления, циклов. Структурный тип да</w:t>
      </w:r>
      <w:r w:rsidRPr="00EB6192">
        <w:rPr>
          <w:rFonts w:ascii="Times New Roman" w:hAnsi="Times New Roman" w:cs="Times New Roman"/>
          <w:sz w:val="24"/>
          <w:szCs w:val="24"/>
        </w:rPr>
        <w:t>н</w:t>
      </w:r>
      <w:r w:rsidRPr="00EB6192">
        <w:rPr>
          <w:rFonts w:ascii="Times New Roman" w:hAnsi="Times New Roman" w:cs="Times New Roman"/>
          <w:sz w:val="24"/>
          <w:szCs w:val="24"/>
        </w:rPr>
        <w:t>ных – массив. Способы описания и обр</w:t>
      </w:r>
      <w:r w:rsidRPr="00EB6192">
        <w:rPr>
          <w:rFonts w:ascii="Times New Roman" w:hAnsi="Times New Roman" w:cs="Times New Roman"/>
          <w:sz w:val="24"/>
          <w:szCs w:val="24"/>
        </w:rPr>
        <w:t>а</w:t>
      </w:r>
      <w:r w:rsidRPr="00EB6192">
        <w:rPr>
          <w:rFonts w:ascii="Times New Roman" w:hAnsi="Times New Roman" w:cs="Times New Roman"/>
          <w:sz w:val="24"/>
          <w:szCs w:val="24"/>
        </w:rPr>
        <w:t>ботки массивов.</w:t>
      </w:r>
    </w:p>
    <w:p w:rsidR="00396B96" w:rsidRPr="00EB6192" w:rsidRDefault="00396B96" w:rsidP="00396B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Этапы решения задачи с использованием программирования: постановка, формал</w:t>
      </w:r>
      <w:r w:rsidRPr="00EB6192">
        <w:rPr>
          <w:rFonts w:ascii="Times New Roman" w:hAnsi="Times New Roman" w:cs="Times New Roman"/>
          <w:sz w:val="24"/>
          <w:szCs w:val="24"/>
        </w:rPr>
        <w:t>и</w:t>
      </w:r>
      <w:r w:rsidRPr="00EB6192">
        <w:rPr>
          <w:rFonts w:ascii="Times New Roman" w:hAnsi="Times New Roman" w:cs="Times New Roman"/>
          <w:sz w:val="24"/>
          <w:szCs w:val="24"/>
        </w:rPr>
        <w:t>зация, алгори</w:t>
      </w:r>
      <w:r w:rsidRPr="00EB6192">
        <w:rPr>
          <w:rFonts w:ascii="Times New Roman" w:hAnsi="Times New Roman" w:cs="Times New Roman"/>
          <w:sz w:val="24"/>
          <w:szCs w:val="24"/>
        </w:rPr>
        <w:t>т</w:t>
      </w:r>
      <w:r w:rsidRPr="00EB6192">
        <w:rPr>
          <w:rFonts w:ascii="Times New Roman" w:hAnsi="Times New Roman" w:cs="Times New Roman"/>
          <w:sz w:val="24"/>
          <w:szCs w:val="24"/>
        </w:rPr>
        <w:t>мизация, кодирование, отладка, тестирование.</w:t>
      </w:r>
    </w:p>
    <w:p w:rsidR="00396B96" w:rsidRPr="00EB6192" w:rsidRDefault="00396B96" w:rsidP="00396B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Практика на компьютере</w:t>
      </w:r>
      <w:r w:rsidRPr="00EB6192">
        <w:rPr>
          <w:rFonts w:ascii="Times New Roman" w:hAnsi="Times New Roman" w:cs="Times New Roman"/>
          <w:sz w:val="24"/>
          <w:szCs w:val="24"/>
        </w:rPr>
        <w:t>: знакомство с системой программирования на языке Па</w:t>
      </w:r>
      <w:r w:rsidRPr="00EB6192">
        <w:rPr>
          <w:rFonts w:ascii="Times New Roman" w:hAnsi="Times New Roman" w:cs="Times New Roman"/>
          <w:sz w:val="24"/>
          <w:szCs w:val="24"/>
        </w:rPr>
        <w:t>с</w:t>
      </w:r>
      <w:r w:rsidRPr="00EB6192">
        <w:rPr>
          <w:rFonts w:ascii="Times New Roman" w:hAnsi="Times New Roman" w:cs="Times New Roman"/>
          <w:sz w:val="24"/>
          <w:szCs w:val="24"/>
        </w:rPr>
        <w:t>каль; ввод, трансляция и исполнение данной программы; разработка и исполнение лине</w:t>
      </w:r>
      <w:r w:rsidRPr="00EB6192">
        <w:rPr>
          <w:rFonts w:ascii="Times New Roman" w:hAnsi="Times New Roman" w:cs="Times New Roman"/>
          <w:sz w:val="24"/>
          <w:szCs w:val="24"/>
        </w:rPr>
        <w:t>й</w:t>
      </w:r>
      <w:r w:rsidRPr="00EB6192">
        <w:rPr>
          <w:rFonts w:ascii="Times New Roman" w:hAnsi="Times New Roman" w:cs="Times New Roman"/>
          <w:sz w:val="24"/>
          <w:szCs w:val="24"/>
        </w:rPr>
        <w:t>ных, ветвящихся и ци</w:t>
      </w:r>
      <w:r w:rsidRPr="00EB6192">
        <w:rPr>
          <w:rFonts w:ascii="Times New Roman" w:hAnsi="Times New Roman" w:cs="Times New Roman"/>
          <w:sz w:val="24"/>
          <w:szCs w:val="24"/>
        </w:rPr>
        <w:t>к</w:t>
      </w:r>
      <w:r w:rsidRPr="00EB6192">
        <w:rPr>
          <w:rFonts w:ascii="Times New Roman" w:hAnsi="Times New Roman" w:cs="Times New Roman"/>
          <w:sz w:val="24"/>
          <w:szCs w:val="24"/>
        </w:rPr>
        <w:t>лических программ; программирование обработки массивов.</w:t>
      </w:r>
    </w:p>
    <w:p w:rsidR="00963BB0" w:rsidRPr="00EB6192" w:rsidRDefault="00963BB0" w:rsidP="00396B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b/>
          <w:sz w:val="24"/>
          <w:szCs w:val="24"/>
        </w:rPr>
        <w:t>Тест по теме «Программное управление работой компьютера»</w:t>
      </w:r>
    </w:p>
    <w:p w:rsidR="00396B96" w:rsidRPr="00EB6192" w:rsidRDefault="00396B96" w:rsidP="001D21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92">
        <w:rPr>
          <w:rFonts w:ascii="Times New Roman" w:hAnsi="Times New Roman" w:cs="Times New Roman"/>
          <w:b/>
          <w:sz w:val="24"/>
          <w:szCs w:val="24"/>
        </w:rPr>
        <w:t>Информ</w:t>
      </w:r>
      <w:r w:rsidR="008274C6" w:rsidRPr="00EB6192">
        <w:rPr>
          <w:rFonts w:ascii="Times New Roman" w:hAnsi="Times New Roman" w:cs="Times New Roman"/>
          <w:b/>
          <w:sz w:val="24"/>
          <w:szCs w:val="24"/>
        </w:rPr>
        <w:t>ационные технологии и общество 3</w:t>
      </w:r>
    </w:p>
    <w:p w:rsidR="00E74BCA" w:rsidRDefault="00396B96" w:rsidP="00F86F6C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6192">
        <w:rPr>
          <w:rFonts w:ascii="Times New Roman" w:hAnsi="Times New Roman" w:cs="Times New Roman"/>
          <w:sz w:val="24"/>
          <w:szCs w:val="24"/>
        </w:rPr>
        <w:t>Предыстория информационных технологий. История ЭВМ и ИКТ. Понятие информ</w:t>
      </w:r>
      <w:r w:rsidRPr="00EB6192">
        <w:rPr>
          <w:rFonts w:ascii="Times New Roman" w:hAnsi="Times New Roman" w:cs="Times New Roman"/>
          <w:sz w:val="24"/>
          <w:szCs w:val="24"/>
        </w:rPr>
        <w:t>а</w:t>
      </w:r>
      <w:r w:rsidRPr="00EB6192">
        <w:rPr>
          <w:rFonts w:ascii="Times New Roman" w:hAnsi="Times New Roman" w:cs="Times New Roman"/>
          <w:sz w:val="24"/>
          <w:szCs w:val="24"/>
        </w:rPr>
        <w:t>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</w:t>
      </w:r>
      <w:r w:rsidRPr="00EB6192">
        <w:rPr>
          <w:rFonts w:ascii="Times New Roman" w:hAnsi="Times New Roman" w:cs="Times New Roman"/>
          <w:sz w:val="24"/>
          <w:szCs w:val="24"/>
        </w:rPr>
        <w:t>о</w:t>
      </w:r>
      <w:r w:rsidRPr="00EB6192">
        <w:rPr>
          <w:rFonts w:ascii="Times New Roman" w:hAnsi="Times New Roman" w:cs="Times New Roman"/>
          <w:sz w:val="24"/>
          <w:szCs w:val="24"/>
        </w:rPr>
        <w:t>вые нормы в информационной сф</w:t>
      </w:r>
      <w:r w:rsidRPr="00EB6192">
        <w:rPr>
          <w:rFonts w:ascii="Times New Roman" w:hAnsi="Times New Roman" w:cs="Times New Roman"/>
          <w:sz w:val="24"/>
          <w:szCs w:val="24"/>
        </w:rPr>
        <w:t>е</w:t>
      </w:r>
      <w:r w:rsidRPr="00EB6192">
        <w:rPr>
          <w:rFonts w:ascii="Times New Roman" w:hAnsi="Times New Roman" w:cs="Times New Roman"/>
          <w:sz w:val="24"/>
          <w:szCs w:val="24"/>
        </w:rPr>
        <w:t>ре.</w:t>
      </w:r>
    </w:p>
    <w:p w:rsidR="00EB6192" w:rsidRPr="00EB6192" w:rsidRDefault="00EB6192" w:rsidP="00F86F6C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6192" w:rsidRPr="00EB6192" w:rsidSect="00EB6192">
      <w:headerReference w:type="default" r:id="rId9"/>
      <w:pgSz w:w="11906" w:h="16838"/>
      <w:pgMar w:top="1134" w:right="85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AD" w:rsidRDefault="005368AD" w:rsidP="004A1FB6">
      <w:pPr>
        <w:spacing w:after="0" w:line="240" w:lineRule="auto"/>
      </w:pPr>
      <w:r>
        <w:separator/>
      </w:r>
    </w:p>
  </w:endnote>
  <w:endnote w:type="continuationSeparator" w:id="0">
    <w:p w:rsidR="005368AD" w:rsidRDefault="005368AD" w:rsidP="004A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AD" w:rsidRDefault="005368AD" w:rsidP="004A1FB6">
      <w:pPr>
        <w:spacing w:after="0" w:line="240" w:lineRule="auto"/>
      </w:pPr>
      <w:r>
        <w:separator/>
      </w:r>
    </w:p>
  </w:footnote>
  <w:footnote w:type="continuationSeparator" w:id="0">
    <w:p w:rsidR="005368AD" w:rsidRDefault="005368AD" w:rsidP="004A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585204"/>
      <w:docPartObj>
        <w:docPartGallery w:val="Page Numbers (Top of Page)"/>
        <w:docPartUnique/>
      </w:docPartObj>
    </w:sdtPr>
    <w:sdtEndPr/>
    <w:sdtContent>
      <w:p w:rsidR="00D17A58" w:rsidRDefault="00D17A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1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705E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3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b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FD059F"/>
    <w:multiLevelType w:val="hybridMultilevel"/>
    <w:tmpl w:val="A4D0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481888"/>
    <w:multiLevelType w:val="multilevel"/>
    <w:tmpl w:val="9B28D2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3A162D6"/>
    <w:multiLevelType w:val="hybridMultilevel"/>
    <w:tmpl w:val="EF76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5642F"/>
    <w:multiLevelType w:val="multilevel"/>
    <w:tmpl w:val="9B28D2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0B806F08"/>
    <w:multiLevelType w:val="hybridMultilevel"/>
    <w:tmpl w:val="52EC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26A90"/>
    <w:multiLevelType w:val="hybridMultilevel"/>
    <w:tmpl w:val="A440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43537"/>
    <w:multiLevelType w:val="hybridMultilevel"/>
    <w:tmpl w:val="7E6A48FC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C0C2516"/>
    <w:multiLevelType w:val="hybridMultilevel"/>
    <w:tmpl w:val="01F0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678F6"/>
    <w:multiLevelType w:val="hybridMultilevel"/>
    <w:tmpl w:val="ECBC84DA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2DC1227"/>
    <w:multiLevelType w:val="multilevel"/>
    <w:tmpl w:val="9B28D2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262F01EC"/>
    <w:multiLevelType w:val="hybridMultilevel"/>
    <w:tmpl w:val="84CC053A"/>
    <w:lvl w:ilvl="0" w:tplc="F706329A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2F2E2E83"/>
    <w:multiLevelType w:val="hybridMultilevel"/>
    <w:tmpl w:val="0158EA40"/>
    <w:lvl w:ilvl="0" w:tplc="5D5C14B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764FF3"/>
    <w:multiLevelType w:val="hybridMultilevel"/>
    <w:tmpl w:val="B3B49DAC"/>
    <w:lvl w:ilvl="0" w:tplc="33A6B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211E5B"/>
    <w:multiLevelType w:val="hybridMultilevel"/>
    <w:tmpl w:val="75C47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F6B06"/>
    <w:multiLevelType w:val="hybridMultilevel"/>
    <w:tmpl w:val="1F58D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B4270D"/>
    <w:multiLevelType w:val="multilevel"/>
    <w:tmpl w:val="9B28D2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486E6C1B"/>
    <w:multiLevelType w:val="hybridMultilevel"/>
    <w:tmpl w:val="CF5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23C6E"/>
    <w:multiLevelType w:val="hybridMultilevel"/>
    <w:tmpl w:val="1B68B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E054DB"/>
    <w:multiLevelType w:val="hybridMultilevel"/>
    <w:tmpl w:val="2982CC2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C013A"/>
    <w:multiLevelType w:val="hybridMultilevel"/>
    <w:tmpl w:val="6C5C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76577"/>
    <w:multiLevelType w:val="multilevel"/>
    <w:tmpl w:val="BE2A0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647EB"/>
    <w:multiLevelType w:val="hybridMultilevel"/>
    <w:tmpl w:val="E570825E"/>
    <w:lvl w:ilvl="0" w:tplc="BB8201B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907CE"/>
    <w:multiLevelType w:val="hybridMultilevel"/>
    <w:tmpl w:val="0EEA9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CE5EEB"/>
    <w:multiLevelType w:val="hybridMultilevel"/>
    <w:tmpl w:val="3E8C09C4"/>
    <w:lvl w:ilvl="0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5F32429B"/>
    <w:multiLevelType w:val="hybridMultilevel"/>
    <w:tmpl w:val="D9DE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30431"/>
    <w:multiLevelType w:val="hybridMultilevel"/>
    <w:tmpl w:val="EC30AECA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B0D8D"/>
    <w:multiLevelType w:val="multilevel"/>
    <w:tmpl w:val="9B28D2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78E77995"/>
    <w:multiLevelType w:val="multilevel"/>
    <w:tmpl w:val="06DEF6A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36">
    <w:nsid w:val="7BDA33AA"/>
    <w:multiLevelType w:val="hybridMultilevel"/>
    <w:tmpl w:val="5A1A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9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4"/>
  </w:num>
  <w:num w:numId="15">
    <w:abstractNumId w:val="12"/>
  </w:num>
  <w:num w:numId="16">
    <w:abstractNumId w:val="33"/>
  </w:num>
  <w:num w:numId="17">
    <w:abstractNumId w:val="18"/>
  </w:num>
  <w:num w:numId="18">
    <w:abstractNumId w:val="6"/>
  </w:num>
  <w:num w:numId="19">
    <w:abstractNumId w:val="19"/>
  </w:num>
  <w:num w:numId="20">
    <w:abstractNumId w:val="32"/>
  </w:num>
  <w:num w:numId="21">
    <w:abstractNumId w:val="22"/>
  </w:num>
  <w:num w:numId="22">
    <w:abstractNumId w:val="13"/>
  </w:num>
  <w:num w:numId="23">
    <w:abstractNumId w:val="4"/>
  </w:num>
  <w:num w:numId="24">
    <w:abstractNumId w:val="25"/>
  </w:num>
  <w:num w:numId="25">
    <w:abstractNumId w:val="35"/>
  </w:num>
  <w:num w:numId="26">
    <w:abstractNumId w:val="23"/>
  </w:num>
  <w:num w:numId="27">
    <w:abstractNumId w:val="36"/>
  </w:num>
  <w:num w:numId="28">
    <w:abstractNumId w:val="5"/>
  </w:num>
  <w:num w:numId="29">
    <w:abstractNumId w:val="15"/>
  </w:num>
  <w:num w:numId="30">
    <w:abstractNumId w:val="34"/>
  </w:num>
  <w:num w:numId="31">
    <w:abstractNumId w:val="7"/>
  </w:num>
  <w:num w:numId="32">
    <w:abstractNumId w:val="20"/>
  </w:num>
  <w:num w:numId="33">
    <w:abstractNumId w:val="10"/>
  </w:num>
  <w:num w:numId="34">
    <w:abstractNumId w:val="11"/>
  </w:num>
  <w:num w:numId="35">
    <w:abstractNumId w:val="28"/>
  </w:num>
  <w:num w:numId="3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767"/>
    <w:rsid w:val="00003135"/>
    <w:rsid w:val="000035EA"/>
    <w:rsid w:val="000130DF"/>
    <w:rsid w:val="00015C00"/>
    <w:rsid w:val="0002065C"/>
    <w:rsid w:val="00020BC9"/>
    <w:rsid w:val="00045778"/>
    <w:rsid w:val="0007068A"/>
    <w:rsid w:val="00072862"/>
    <w:rsid w:val="000735AB"/>
    <w:rsid w:val="00094CD3"/>
    <w:rsid w:val="00096FCE"/>
    <w:rsid w:val="000A742C"/>
    <w:rsid w:val="000A7B2C"/>
    <w:rsid w:val="000B6D0B"/>
    <w:rsid w:val="000D247F"/>
    <w:rsid w:val="000D635C"/>
    <w:rsid w:val="000D6C7B"/>
    <w:rsid w:val="000E0625"/>
    <w:rsid w:val="000E0E28"/>
    <w:rsid w:val="00100EA9"/>
    <w:rsid w:val="001140DF"/>
    <w:rsid w:val="00115E63"/>
    <w:rsid w:val="00117E3F"/>
    <w:rsid w:val="001354FF"/>
    <w:rsid w:val="0014485D"/>
    <w:rsid w:val="00144C81"/>
    <w:rsid w:val="00147B7B"/>
    <w:rsid w:val="001563AF"/>
    <w:rsid w:val="001637FC"/>
    <w:rsid w:val="00173E1D"/>
    <w:rsid w:val="001744E7"/>
    <w:rsid w:val="0017742F"/>
    <w:rsid w:val="00191A71"/>
    <w:rsid w:val="00193248"/>
    <w:rsid w:val="001C0AAB"/>
    <w:rsid w:val="001D2140"/>
    <w:rsid w:val="001E67B4"/>
    <w:rsid w:val="001F4B8C"/>
    <w:rsid w:val="001F5B1D"/>
    <w:rsid w:val="00204F3A"/>
    <w:rsid w:val="002162F1"/>
    <w:rsid w:val="00251039"/>
    <w:rsid w:val="002560E1"/>
    <w:rsid w:val="00261B5F"/>
    <w:rsid w:val="00276826"/>
    <w:rsid w:val="00284588"/>
    <w:rsid w:val="00291AB5"/>
    <w:rsid w:val="0029756B"/>
    <w:rsid w:val="00297A95"/>
    <w:rsid w:val="002B154D"/>
    <w:rsid w:val="002B6138"/>
    <w:rsid w:val="002B695D"/>
    <w:rsid w:val="002D360B"/>
    <w:rsid w:val="002D53B8"/>
    <w:rsid w:val="002E1A2E"/>
    <w:rsid w:val="002F114E"/>
    <w:rsid w:val="002F5ADD"/>
    <w:rsid w:val="0031384F"/>
    <w:rsid w:val="00322BB0"/>
    <w:rsid w:val="0033426D"/>
    <w:rsid w:val="003378B7"/>
    <w:rsid w:val="00343D98"/>
    <w:rsid w:val="00362C5D"/>
    <w:rsid w:val="00365CD2"/>
    <w:rsid w:val="003726DA"/>
    <w:rsid w:val="0038135B"/>
    <w:rsid w:val="00383269"/>
    <w:rsid w:val="00384EFF"/>
    <w:rsid w:val="003904E2"/>
    <w:rsid w:val="00390982"/>
    <w:rsid w:val="00395964"/>
    <w:rsid w:val="00396B96"/>
    <w:rsid w:val="003B3C49"/>
    <w:rsid w:val="003E07B3"/>
    <w:rsid w:val="003E39C5"/>
    <w:rsid w:val="003E4819"/>
    <w:rsid w:val="003E5B2B"/>
    <w:rsid w:val="003F7E7E"/>
    <w:rsid w:val="0040325A"/>
    <w:rsid w:val="00404967"/>
    <w:rsid w:val="00427CD4"/>
    <w:rsid w:val="00430244"/>
    <w:rsid w:val="0043459C"/>
    <w:rsid w:val="004466A3"/>
    <w:rsid w:val="004570CA"/>
    <w:rsid w:val="004646F4"/>
    <w:rsid w:val="004770DA"/>
    <w:rsid w:val="00477C09"/>
    <w:rsid w:val="00477E13"/>
    <w:rsid w:val="00494D8F"/>
    <w:rsid w:val="00497AD0"/>
    <w:rsid w:val="004A1FB6"/>
    <w:rsid w:val="004A375F"/>
    <w:rsid w:val="004A5C99"/>
    <w:rsid w:val="004B6A99"/>
    <w:rsid w:val="004C06C1"/>
    <w:rsid w:val="004C10C5"/>
    <w:rsid w:val="004D072F"/>
    <w:rsid w:val="004D1275"/>
    <w:rsid w:val="004D4A90"/>
    <w:rsid w:val="004E627A"/>
    <w:rsid w:val="004F6A13"/>
    <w:rsid w:val="00503573"/>
    <w:rsid w:val="00515EAE"/>
    <w:rsid w:val="0052019E"/>
    <w:rsid w:val="00531A1D"/>
    <w:rsid w:val="0053271F"/>
    <w:rsid w:val="005368AD"/>
    <w:rsid w:val="005525B4"/>
    <w:rsid w:val="0056483C"/>
    <w:rsid w:val="00565CA8"/>
    <w:rsid w:val="0056650F"/>
    <w:rsid w:val="0057053C"/>
    <w:rsid w:val="005709F8"/>
    <w:rsid w:val="00573E1B"/>
    <w:rsid w:val="00585DE7"/>
    <w:rsid w:val="0059349E"/>
    <w:rsid w:val="005967A1"/>
    <w:rsid w:val="005C626A"/>
    <w:rsid w:val="005D0153"/>
    <w:rsid w:val="005E1D7A"/>
    <w:rsid w:val="005E3E97"/>
    <w:rsid w:val="005E4398"/>
    <w:rsid w:val="005F1EF8"/>
    <w:rsid w:val="006070AC"/>
    <w:rsid w:val="00617D9A"/>
    <w:rsid w:val="00624A50"/>
    <w:rsid w:val="006362E1"/>
    <w:rsid w:val="006459FC"/>
    <w:rsid w:val="0065574C"/>
    <w:rsid w:val="006B28D6"/>
    <w:rsid w:val="006C4710"/>
    <w:rsid w:val="006C69DB"/>
    <w:rsid w:val="006D3401"/>
    <w:rsid w:val="006D736A"/>
    <w:rsid w:val="006E6A4C"/>
    <w:rsid w:val="006F2B8C"/>
    <w:rsid w:val="00706D74"/>
    <w:rsid w:val="00712D76"/>
    <w:rsid w:val="00722578"/>
    <w:rsid w:val="00735612"/>
    <w:rsid w:val="007375B9"/>
    <w:rsid w:val="0074727E"/>
    <w:rsid w:val="007525BC"/>
    <w:rsid w:val="00771FF1"/>
    <w:rsid w:val="007722F0"/>
    <w:rsid w:val="0077319F"/>
    <w:rsid w:val="00774C3E"/>
    <w:rsid w:val="0078410C"/>
    <w:rsid w:val="007B1767"/>
    <w:rsid w:val="007C21D6"/>
    <w:rsid w:val="007E0A28"/>
    <w:rsid w:val="007F065F"/>
    <w:rsid w:val="008274C6"/>
    <w:rsid w:val="0083574C"/>
    <w:rsid w:val="00836232"/>
    <w:rsid w:val="008439C3"/>
    <w:rsid w:val="00844B57"/>
    <w:rsid w:val="00850EBE"/>
    <w:rsid w:val="008638C8"/>
    <w:rsid w:val="00874082"/>
    <w:rsid w:val="0087440C"/>
    <w:rsid w:val="00875BC4"/>
    <w:rsid w:val="00881975"/>
    <w:rsid w:val="00890BBC"/>
    <w:rsid w:val="008B24CE"/>
    <w:rsid w:val="008D568B"/>
    <w:rsid w:val="008E400E"/>
    <w:rsid w:val="008E6BD9"/>
    <w:rsid w:val="008E7550"/>
    <w:rsid w:val="00906F33"/>
    <w:rsid w:val="00911410"/>
    <w:rsid w:val="00913E1F"/>
    <w:rsid w:val="0092104E"/>
    <w:rsid w:val="00923C00"/>
    <w:rsid w:val="00943B15"/>
    <w:rsid w:val="00963BB0"/>
    <w:rsid w:val="00986579"/>
    <w:rsid w:val="009A53A1"/>
    <w:rsid w:val="009A722D"/>
    <w:rsid w:val="009B40E8"/>
    <w:rsid w:val="009B4A70"/>
    <w:rsid w:val="009C5314"/>
    <w:rsid w:val="009D245F"/>
    <w:rsid w:val="009D727B"/>
    <w:rsid w:val="009F71C8"/>
    <w:rsid w:val="00A02E5E"/>
    <w:rsid w:val="00A06D19"/>
    <w:rsid w:val="00A10BC0"/>
    <w:rsid w:val="00A27293"/>
    <w:rsid w:val="00A32043"/>
    <w:rsid w:val="00A330E2"/>
    <w:rsid w:val="00A378AB"/>
    <w:rsid w:val="00A53102"/>
    <w:rsid w:val="00A75C06"/>
    <w:rsid w:val="00A82804"/>
    <w:rsid w:val="00A864A8"/>
    <w:rsid w:val="00AB240D"/>
    <w:rsid w:val="00AB31EB"/>
    <w:rsid w:val="00AC32AE"/>
    <w:rsid w:val="00AC697F"/>
    <w:rsid w:val="00AD7874"/>
    <w:rsid w:val="00AF31A1"/>
    <w:rsid w:val="00AF4AF6"/>
    <w:rsid w:val="00B123E8"/>
    <w:rsid w:val="00B125F2"/>
    <w:rsid w:val="00B17FE8"/>
    <w:rsid w:val="00B21BAA"/>
    <w:rsid w:val="00B36EB9"/>
    <w:rsid w:val="00B409B3"/>
    <w:rsid w:val="00B4314F"/>
    <w:rsid w:val="00B50CD3"/>
    <w:rsid w:val="00B556F1"/>
    <w:rsid w:val="00B57BDC"/>
    <w:rsid w:val="00B6003C"/>
    <w:rsid w:val="00B60729"/>
    <w:rsid w:val="00B65453"/>
    <w:rsid w:val="00B83A09"/>
    <w:rsid w:val="00B8436C"/>
    <w:rsid w:val="00B86841"/>
    <w:rsid w:val="00BC19B8"/>
    <w:rsid w:val="00BC682C"/>
    <w:rsid w:val="00BD35BD"/>
    <w:rsid w:val="00BE1D6E"/>
    <w:rsid w:val="00C04244"/>
    <w:rsid w:val="00C05F60"/>
    <w:rsid w:val="00C11332"/>
    <w:rsid w:val="00C11E60"/>
    <w:rsid w:val="00C422E8"/>
    <w:rsid w:val="00C4305D"/>
    <w:rsid w:val="00C465B8"/>
    <w:rsid w:val="00C51C35"/>
    <w:rsid w:val="00C77D6E"/>
    <w:rsid w:val="00C824B9"/>
    <w:rsid w:val="00C94928"/>
    <w:rsid w:val="00CA2EB2"/>
    <w:rsid w:val="00CB4094"/>
    <w:rsid w:val="00CC4654"/>
    <w:rsid w:val="00CD4D84"/>
    <w:rsid w:val="00CE158B"/>
    <w:rsid w:val="00CE3E81"/>
    <w:rsid w:val="00D02432"/>
    <w:rsid w:val="00D05658"/>
    <w:rsid w:val="00D13D6F"/>
    <w:rsid w:val="00D14423"/>
    <w:rsid w:val="00D17A58"/>
    <w:rsid w:val="00D26354"/>
    <w:rsid w:val="00D32600"/>
    <w:rsid w:val="00D32618"/>
    <w:rsid w:val="00D35C88"/>
    <w:rsid w:val="00D36F4D"/>
    <w:rsid w:val="00D637FB"/>
    <w:rsid w:val="00D66403"/>
    <w:rsid w:val="00D766B2"/>
    <w:rsid w:val="00D83E6A"/>
    <w:rsid w:val="00D9308E"/>
    <w:rsid w:val="00D95967"/>
    <w:rsid w:val="00DA11A1"/>
    <w:rsid w:val="00DC5403"/>
    <w:rsid w:val="00DE3BF2"/>
    <w:rsid w:val="00E00E3C"/>
    <w:rsid w:val="00E10616"/>
    <w:rsid w:val="00E1720B"/>
    <w:rsid w:val="00E24123"/>
    <w:rsid w:val="00E33FC0"/>
    <w:rsid w:val="00E43C2A"/>
    <w:rsid w:val="00E5529B"/>
    <w:rsid w:val="00E67593"/>
    <w:rsid w:val="00E74BCA"/>
    <w:rsid w:val="00E8623C"/>
    <w:rsid w:val="00E87FCC"/>
    <w:rsid w:val="00E91F3E"/>
    <w:rsid w:val="00EB06D8"/>
    <w:rsid w:val="00EB220D"/>
    <w:rsid w:val="00EB6192"/>
    <w:rsid w:val="00EC3C49"/>
    <w:rsid w:val="00ED6E70"/>
    <w:rsid w:val="00EE77CE"/>
    <w:rsid w:val="00EF1DFD"/>
    <w:rsid w:val="00F06CFE"/>
    <w:rsid w:val="00F10AF9"/>
    <w:rsid w:val="00F12221"/>
    <w:rsid w:val="00F12D3F"/>
    <w:rsid w:val="00F14F8F"/>
    <w:rsid w:val="00F15BBA"/>
    <w:rsid w:val="00F15E73"/>
    <w:rsid w:val="00F277A5"/>
    <w:rsid w:val="00F33A55"/>
    <w:rsid w:val="00F512DE"/>
    <w:rsid w:val="00F64668"/>
    <w:rsid w:val="00F85825"/>
    <w:rsid w:val="00F86F6C"/>
    <w:rsid w:val="00F975F0"/>
    <w:rsid w:val="00FB5602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5B"/>
  </w:style>
  <w:style w:type="paragraph" w:styleId="10">
    <w:name w:val="heading 1"/>
    <w:basedOn w:val="a"/>
    <w:next w:val="a"/>
    <w:link w:val="11"/>
    <w:uiPriority w:val="9"/>
    <w:qFormat/>
    <w:rsid w:val="000035EA"/>
    <w:pPr>
      <w:keepNext/>
      <w:keepLines/>
      <w:spacing w:after="0" w:line="240" w:lineRule="auto"/>
      <w:contextualSpacing/>
      <w:jc w:val="center"/>
      <w:outlineLvl w:val="0"/>
    </w:pPr>
    <w:rPr>
      <w:rFonts w:ascii="Arial" w:eastAsiaTheme="majorEastAsia" w:hAnsi="Arial" w:cs="Arial"/>
      <w:b/>
      <w:bCs/>
      <w:snapToGrid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22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FB6"/>
  </w:style>
  <w:style w:type="paragraph" w:styleId="a5">
    <w:name w:val="footer"/>
    <w:basedOn w:val="a"/>
    <w:link w:val="a6"/>
    <w:uiPriority w:val="99"/>
    <w:unhideWhenUsed/>
    <w:rsid w:val="004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FB6"/>
  </w:style>
  <w:style w:type="paragraph" w:styleId="a7">
    <w:name w:val="List Paragraph"/>
    <w:basedOn w:val="a"/>
    <w:link w:val="a8"/>
    <w:uiPriority w:val="99"/>
    <w:qFormat/>
    <w:rsid w:val="00A02E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736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D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722F0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0035EA"/>
    <w:rPr>
      <w:rFonts w:ascii="Arial" w:eastAsiaTheme="majorEastAsia" w:hAnsi="Arial" w:cs="Arial"/>
      <w:b/>
      <w:bCs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22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c">
    <w:name w:val="TOC Heading"/>
    <w:basedOn w:val="10"/>
    <w:next w:val="a"/>
    <w:uiPriority w:val="39"/>
    <w:unhideWhenUsed/>
    <w:qFormat/>
    <w:rsid w:val="00F12221"/>
    <w:pPr>
      <w:jc w:val="left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A82804"/>
    <w:pPr>
      <w:numPr>
        <w:numId w:val="2"/>
      </w:numPr>
      <w:tabs>
        <w:tab w:val="right" w:leader="dot" w:pos="10905"/>
      </w:tabs>
      <w:spacing w:after="0" w:line="240" w:lineRule="auto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F12221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F1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221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D3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nhideWhenUsed/>
    <w:rsid w:val="00D3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02065C"/>
    <w:pPr>
      <w:spacing w:after="120" w:line="480" w:lineRule="auto"/>
      <w:ind w:left="283" w:right="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13E1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13E1F"/>
  </w:style>
  <w:style w:type="paragraph" w:styleId="af4">
    <w:name w:val="Body Text"/>
    <w:basedOn w:val="a"/>
    <w:link w:val="af5"/>
    <w:uiPriority w:val="99"/>
    <w:unhideWhenUsed/>
    <w:rsid w:val="00913E1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91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basedOn w:val="a"/>
    <w:uiPriority w:val="1"/>
    <w:qFormat/>
    <w:rsid w:val="00913E1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12">
    <w:name w:val="Обычный1"/>
    <w:uiPriority w:val="99"/>
    <w:rsid w:val="00913E1F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4">
    <w:name w:val="Основной текст4"/>
    <w:basedOn w:val="a"/>
    <w:rsid w:val="00906F33"/>
    <w:pPr>
      <w:shd w:val="clear" w:color="auto" w:fill="FFFFFF"/>
      <w:suppressAutoHyphens/>
      <w:spacing w:before="420" w:after="0" w:line="278" w:lineRule="exact"/>
      <w:ind w:firstLine="700"/>
      <w:jc w:val="both"/>
    </w:pPr>
    <w:rPr>
      <w:rFonts w:ascii="Calibri" w:eastAsia="Calibri" w:hAnsi="Calibri" w:cs="Times New Roman"/>
      <w:kern w:val="2"/>
      <w:sz w:val="23"/>
      <w:szCs w:val="23"/>
    </w:rPr>
  </w:style>
  <w:style w:type="paragraph" w:customStyle="1" w:styleId="24">
    <w:name w:val="Заголовок №2"/>
    <w:basedOn w:val="a"/>
    <w:rsid w:val="00906F33"/>
    <w:pPr>
      <w:shd w:val="clear" w:color="auto" w:fill="FFFFFF"/>
      <w:suppressAutoHyphens/>
      <w:spacing w:after="300" w:line="0" w:lineRule="atLeast"/>
    </w:pPr>
    <w:rPr>
      <w:rFonts w:ascii="Calibri" w:eastAsia="Calibri" w:hAnsi="Calibri" w:cs="Times New Roman"/>
      <w:kern w:val="2"/>
      <w:sz w:val="23"/>
      <w:szCs w:val="23"/>
    </w:rPr>
  </w:style>
  <w:style w:type="character" w:customStyle="1" w:styleId="2104">
    <w:name w:val="Основной текст (2) + 104"/>
    <w:aliases w:val="5 pt33"/>
    <w:rsid w:val="00F12D3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5">
    <w:name w:val="Основной текст (2)_"/>
    <w:link w:val="26"/>
    <w:locked/>
    <w:rsid w:val="00F12D3F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12D3F"/>
    <w:pPr>
      <w:widowControl w:val="0"/>
      <w:shd w:val="clear" w:color="auto" w:fill="FFFFFF"/>
      <w:spacing w:after="1340" w:line="260" w:lineRule="exact"/>
    </w:pPr>
  </w:style>
  <w:style w:type="character" w:customStyle="1" w:styleId="2113">
    <w:name w:val="Основной текст (2) + 113"/>
    <w:aliases w:val="5 pt32,Курсив18"/>
    <w:rsid w:val="00F12D3F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ar-SA"/>
    </w:rPr>
  </w:style>
  <w:style w:type="character" w:customStyle="1" w:styleId="210">
    <w:name w:val="Основной текст (2) + 10"/>
    <w:aliases w:val="5 pt34"/>
    <w:rsid w:val="0078410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ar-SA"/>
    </w:rPr>
  </w:style>
  <w:style w:type="character" w:customStyle="1" w:styleId="211">
    <w:name w:val="Основной текст (2) + 11"/>
    <w:aliases w:val="5 pt35,Курсив"/>
    <w:rsid w:val="0078410C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ar-SA"/>
    </w:rPr>
  </w:style>
  <w:style w:type="character" w:customStyle="1" w:styleId="2LucidaSansUnicode">
    <w:name w:val="Основной текст (2) + Lucida Sans Unicode"/>
    <w:aliases w:val="61,5 pt22,Полужирный16"/>
    <w:rsid w:val="0078410C"/>
    <w:rPr>
      <w:rFonts w:ascii="Lucida Sans Unicode" w:eastAsia="Times New Roman" w:hAnsi="Lucida Sans Unicode" w:cs="Lucida Sans Unicode" w:hint="default"/>
      <w:b/>
      <w:bCs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/>
    </w:rPr>
  </w:style>
  <w:style w:type="character" w:customStyle="1" w:styleId="210pt6">
    <w:name w:val="Основной текст (2) + 10 pt6"/>
    <w:aliases w:val="Полужирный19"/>
    <w:rsid w:val="00BD35B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ar-SA"/>
    </w:rPr>
  </w:style>
  <w:style w:type="character" w:customStyle="1" w:styleId="210pt5">
    <w:name w:val="Основной текст (2) + 10 pt5"/>
    <w:aliases w:val="Полужирный17,Курсив14"/>
    <w:rsid w:val="00BD35BD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ar-SA"/>
    </w:rPr>
  </w:style>
  <w:style w:type="character" w:styleId="af7">
    <w:name w:val="Strong"/>
    <w:basedOn w:val="a0"/>
    <w:qFormat/>
    <w:rsid w:val="000E0625"/>
    <w:rPr>
      <w:b/>
      <w:bCs/>
    </w:rPr>
  </w:style>
  <w:style w:type="character" w:customStyle="1" w:styleId="c6c15">
    <w:name w:val="c6 c15"/>
    <w:rsid w:val="00045778"/>
  </w:style>
  <w:style w:type="character" w:customStyle="1" w:styleId="30">
    <w:name w:val="Заголовок 3 Знак"/>
    <w:basedOn w:val="a0"/>
    <w:link w:val="3"/>
    <w:uiPriority w:val="9"/>
    <w:semiHidden/>
    <w:rsid w:val="004F6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oduct-title">
    <w:name w:val="product-title"/>
    <w:basedOn w:val="a0"/>
    <w:rsid w:val="00AC697F"/>
  </w:style>
  <w:style w:type="character" w:customStyle="1" w:styleId="a8">
    <w:name w:val="Абзац списка Знак"/>
    <w:link w:val="a7"/>
    <w:uiPriority w:val="99"/>
    <w:locked/>
    <w:rsid w:val="00D13D6F"/>
  </w:style>
  <w:style w:type="character" w:customStyle="1" w:styleId="c8">
    <w:name w:val="c8"/>
    <w:basedOn w:val="a0"/>
    <w:rsid w:val="00015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5B"/>
  </w:style>
  <w:style w:type="paragraph" w:styleId="10">
    <w:name w:val="heading 1"/>
    <w:basedOn w:val="a"/>
    <w:next w:val="a"/>
    <w:link w:val="11"/>
    <w:uiPriority w:val="9"/>
    <w:qFormat/>
    <w:rsid w:val="000035EA"/>
    <w:pPr>
      <w:keepNext/>
      <w:keepLines/>
      <w:spacing w:after="0" w:line="240" w:lineRule="auto"/>
      <w:contextualSpacing/>
      <w:jc w:val="center"/>
      <w:outlineLvl w:val="0"/>
    </w:pPr>
    <w:rPr>
      <w:rFonts w:ascii="Arial" w:eastAsiaTheme="majorEastAsia" w:hAnsi="Arial" w:cs="Arial"/>
      <w:b/>
      <w:bCs/>
      <w:snapToGrid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221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FB6"/>
  </w:style>
  <w:style w:type="paragraph" w:styleId="a5">
    <w:name w:val="footer"/>
    <w:basedOn w:val="a"/>
    <w:link w:val="a6"/>
    <w:uiPriority w:val="99"/>
    <w:unhideWhenUsed/>
    <w:rsid w:val="004A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FB6"/>
  </w:style>
  <w:style w:type="paragraph" w:styleId="a7">
    <w:name w:val="List Paragraph"/>
    <w:basedOn w:val="a"/>
    <w:uiPriority w:val="34"/>
    <w:qFormat/>
    <w:rsid w:val="00A02E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736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D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7722F0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0035EA"/>
    <w:rPr>
      <w:rFonts w:ascii="Arial" w:eastAsiaTheme="majorEastAsia" w:hAnsi="Arial" w:cs="Arial"/>
      <w:b/>
      <w:bCs/>
      <w:snapToGrid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22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c">
    <w:name w:val="TOC Heading"/>
    <w:basedOn w:val="10"/>
    <w:next w:val="a"/>
    <w:uiPriority w:val="39"/>
    <w:unhideWhenUsed/>
    <w:qFormat/>
    <w:rsid w:val="00F12221"/>
    <w:pPr>
      <w:jc w:val="left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A82804"/>
    <w:pPr>
      <w:tabs>
        <w:tab w:val="right" w:leader="dot" w:pos="10905"/>
      </w:tabs>
      <w:spacing w:after="0" w:line="240" w:lineRule="auto"/>
      <w:ind w:left="720" w:hanging="36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F12221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F1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221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D3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nhideWhenUsed/>
    <w:rsid w:val="00D3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02065C"/>
    <w:pPr>
      <w:spacing w:after="120" w:line="480" w:lineRule="auto"/>
      <w:ind w:left="283" w:right="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13E1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13E1F"/>
  </w:style>
  <w:style w:type="paragraph" w:styleId="af4">
    <w:name w:val="Body Text"/>
    <w:basedOn w:val="a"/>
    <w:link w:val="af5"/>
    <w:uiPriority w:val="99"/>
    <w:unhideWhenUsed/>
    <w:rsid w:val="00913E1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91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basedOn w:val="a"/>
    <w:uiPriority w:val="1"/>
    <w:qFormat/>
    <w:rsid w:val="00913E1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12">
    <w:name w:val="Обычный1"/>
    <w:uiPriority w:val="99"/>
    <w:rsid w:val="00913E1F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4">
    <w:name w:val="Основной текст4"/>
    <w:basedOn w:val="a"/>
    <w:rsid w:val="00906F33"/>
    <w:pPr>
      <w:shd w:val="clear" w:color="auto" w:fill="FFFFFF"/>
      <w:suppressAutoHyphens/>
      <w:spacing w:before="420" w:after="0" w:line="278" w:lineRule="exact"/>
      <w:ind w:firstLine="700"/>
      <w:jc w:val="both"/>
    </w:pPr>
    <w:rPr>
      <w:rFonts w:ascii="Calibri" w:eastAsia="Calibri" w:hAnsi="Calibri" w:cs="Times New Roman"/>
      <w:kern w:val="2"/>
      <w:sz w:val="23"/>
      <w:szCs w:val="23"/>
    </w:rPr>
  </w:style>
  <w:style w:type="paragraph" w:customStyle="1" w:styleId="24">
    <w:name w:val="Заголовок №2"/>
    <w:basedOn w:val="a"/>
    <w:rsid w:val="00906F33"/>
    <w:pPr>
      <w:shd w:val="clear" w:color="auto" w:fill="FFFFFF"/>
      <w:suppressAutoHyphens/>
      <w:spacing w:after="300" w:line="0" w:lineRule="atLeast"/>
    </w:pPr>
    <w:rPr>
      <w:rFonts w:ascii="Calibri" w:eastAsia="Calibri" w:hAnsi="Calibri" w:cs="Times New Roman"/>
      <w:kern w:val="2"/>
      <w:sz w:val="23"/>
      <w:szCs w:val="23"/>
    </w:rPr>
  </w:style>
  <w:style w:type="character" w:customStyle="1" w:styleId="2104">
    <w:name w:val="Основной текст (2) + 104"/>
    <w:aliases w:val="5 pt33"/>
    <w:rsid w:val="00F12D3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5">
    <w:name w:val="Основной текст (2)_"/>
    <w:link w:val="26"/>
    <w:locked/>
    <w:rsid w:val="00F12D3F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12D3F"/>
    <w:pPr>
      <w:widowControl w:val="0"/>
      <w:shd w:val="clear" w:color="auto" w:fill="FFFFFF"/>
      <w:spacing w:after="1340" w:line="260" w:lineRule="exact"/>
    </w:pPr>
  </w:style>
  <w:style w:type="character" w:customStyle="1" w:styleId="2113">
    <w:name w:val="Основной текст (2) + 113"/>
    <w:aliases w:val="5 pt32,Курсив18"/>
    <w:rsid w:val="00F12D3F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ar-SA"/>
    </w:rPr>
  </w:style>
  <w:style w:type="character" w:customStyle="1" w:styleId="210">
    <w:name w:val="Основной текст (2) + 10"/>
    <w:aliases w:val="5 pt34"/>
    <w:rsid w:val="0078410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ar-SA"/>
    </w:rPr>
  </w:style>
  <w:style w:type="character" w:customStyle="1" w:styleId="211">
    <w:name w:val="Основной текст (2) + 11"/>
    <w:aliases w:val="5 pt35,Курсив"/>
    <w:rsid w:val="0078410C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ar-SA"/>
    </w:rPr>
  </w:style>
  <w:style w:type="character" w:customStyle="1" w:styleId="2LucidaSansUnicode">
    <w:name w:val="Основной текст (2) + Lucida Sans Unicode"/>
    <w:aliases w:val="61,5 pt22,Полужирный16"/>
    <w:rsid w:val="0078410C"/>
    <w:rPr>
      <w:rFonts w:ascii="Lucida Sans Unicode" w:eastAsia="Times New Roman" w:hAnsi="Lucida Sans Unicode" w:cs="Lucida Sans Unicode" w:hint="default"/>
      <w:b/>
      <w:bCs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/>
    </w:rPr>
  </w:style>
  <w:style w:type="character" w:customStyle="1" w:styleId="210pt6">
    <w:name w:val="Основной текст (2) + 10 pt6"/>
    <w:aliases w:val="Полужирный19"/>
    <w:rsid w:val="00BD35B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ar-SA"/>
    </w:rPr>
  </w:style>
  <w:style w:type="character" w:customStyle="1" w:styleId="210pt5">
    <w:name w:val="Основной текст (2) + 10 pt5"/>
    <w:aliases w:val="Полужирный17,Курсив14"/>
    <w:rsid w:val="00BD35BD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ar-SA"/>
    </w:rPr>
  </w:style>
  <w:style w:type="character" w:styleId="af7">
    <w:name w:val="Strong"/>
    <w:basedOn w:val="a0"/>
    <w:qFormat/>
    <w:rsid w:val="000E0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5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3BEB-77F3-40F8-9489-25779967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Васильева Е.В.</cp:lastModifiedBy>
  <cp:revision>29</cp:revision>
  <cp:lastPrinted>2017-09-12T15:01:00Z</cp:lastPrinted>
  <dcterms:created xsi:type="dcterms:W3CDTF">2019-10-16T12:38:00Z</dcterms:created>
  <dcterms:modified xsi:type="dcterms:W3CDTF">2020-10-13T03:04:00Z</dcterms:modified>
</cp:coreProperties>
</file>